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76" w:rsidRPr="00A15DFA" w:rsidRDefault="00374ED6" w:rsidP="005D7A8E">
      <w:pPr>
        <w:pStyle w:val="Kop2"/>
        <w:rPr>
          <w:sz w:val="32"/>
          <w:szCs w:val="32"/>
        </w:rPr>
      </w:pPr>
      <w:r>
        <w:rPr>
          <w:sz w:val="32"/>
          <w:szCs w:val="32"/>
        </w:rPr>
        <w:t>Onze school herstart op 2 juni</w:t>
      </w:r>
      <w:r w:rsidR="00AB66C2">
        <w:rPr>
          <w:sz w:val="32"/>
          <w:szCs w:val="32"/>
        </w:rPr>
        <w:t xml:space="preserve"> voor de KS en 5 juni voor de LS</w:t>
      </w:r>
    </w:p>
    <w:p w:rsidR="001100B3" w:rsidRDefault="001100B3" w:rsidP="001100B3"/>
    <w:p w:rsidR="001100B3" w:rsidRDefault="001100B3" w:rsidP="001100B3">
      <w:r w:rsidRPr="001100B3">
        <w:rPr>
          <w:rFonts w:ascii="Arial" w:hAnsi="Arial" w:cs="Arial"/>
          <w:sz w:val="21"/>
          <w:szCs w:val="21"/>
        </w:rPr>
        <w:t>Beste ouder,</w:t>
      </w:r>
    </w:p>
    <w:p w:rsidR="001100B3" w:rsidRPr="00065C20" w:rsidRDefault="001100B3" w:rsidP="001100B3">
      <w:pPr>
        <w:spacing w:after="0"/>
        <w:rPr>
          <w:rFonts w:ascii="Arial" w:hAnsi="Arial" w:cs="Arial"/>
          <w:sz w:val="21"/>
          <w:szCs w:val="21"/>
        </w:rPr>
      </w:pPr>
      <w:r w:rsidRPr="00065C20">
        <w:rPr>
          <w:rFonts w:ascii="Arial" w:hAnsi="Arial" w:cs="Arial"/>
          <w:noProof/>
          <w:sz w:val="21"/>
          <w:szCs w:val="21"/>
          <w:lang w:eastAsia="nl-BE"/>
        </w:rPr>
        <w:drawing>
          <wp:anchor distT="0" distB="0" distL="114300" distR="114300" simplePos="0" relativeHeight="251660288" behindDoc="0" locked="0" layoutInCell="1" allowOverlap="1" wp14:anchorId="0F15ADE3" wp14:editId="4DBC8913">
            <wp:simplePos x="0" y="0"/>
            <wp:positionH relativeFrom="column">
              <wp:posOffset>52705</wp:posOffset>
            </wp:positionH>
            <wp:positionV relativeFrom="paragraph">
              <wp:posOffset>117475</wp:posOffset>
            </wp:positionV>
            <wp:extent cx="571500" cy="571500"/>
            <wp:effectExtent l="0" t="0" r="0" b="0"/>
            <wp:wrapNone/>
            <wp:docPr id="1" name="Afbeelding 1" descr="C:\Users\sa75300\Downloads\schoo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75300\Downloads\school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7" cy="57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0B3" w:rsidRPr="00AB66C2" w:rsidRDefault="00C809CF" w:rsidP="001100B3">
      <w:pPr>
        <w:spacing w:after="0"/>
        <w:ind w:left="1416"/>
        <w:rPr>
          <w:rFonts w:ascii="Arial" w:hAnsi="Arial" w:cs="Arial"/>
          <w:sz w:val="21"/>
          <w:szCs w:val="21"/>
        </w:rPr>
      </w:pPr>
      <w:r w:rsidRPr="00AB66C2">
        <w:rPr>
          <w:rFonts w:ascii="Arial" w:hAnsi="Arial" w:cs="Arial"/>
          <w:sz w:val="21"/>
          <w:szCs w:val="21"/>
        </w:rPr>
        <w:t xml:space="preserve">Vanaf </w:t>
      </w:r>
      <w:r w:rsidRPr="00AB66C2">
        <w:rPr>
          <w:rFonts w:ascii="Arial" w:hAnsi="Arial" w:cs="Arial"/>
          <w:sz w:val="21"/>
          <w:szCs w:val="21"/>
          <w:highlight w:val="yellow"/>
        </w:rPr>
        <w:t>dins</w:t>
      </w:r>
      <w:r w:rsidR="00374ED6" w:rsidRPr="00AB66C2">
        <w:rPr>
          <w:rFonts w:ascii="Arial" w:hAnsi="Arial" w:cs="Arial"/>
          <w:sz w:val="21"/>
          <w:szCs w:val="21"/>
          <w:highlight w:val="yellow"/>
        </w:rPr>
        <w:t>dag 2 juni</w:t>
      </w:r>
      <w:r w:rsidR="001100B3" w:rsidRPr="00AB66C2">
        <w:rPr>
          <w:rFonts w:ascii="Arial" w:hAnsi="Arial" w:cs="Arial"/>
          <w:sz w:val="21"/>
          <w:szCs w:val="21"/>
        </w:rPr>
        <w:t xml:space="preserve"> </w:t>
      </w:r>
      <w:r w:rsidR="000B27A4" w:rsidRPr="00AB66C2">
        <w:rPr>
          <w:rFonts w:ascii="Arial" w:hAnsi="Arial" w:cs="Arial"/>
          <w:sz w:val="21"/>
          <w:szCs w:val="21"/>
        </w:rPr>
        <w:t>herstarten</w:t>
      </w:r>
      <w:r w:rsidR="00374ED6" w:rsidRPr="00AB66C2">
        <w:rPr>
          <w:rFonts w:ascii="Arial" w:hAnsi="Arial" w:cs="Arial"/>
          <w:sz w:val="21"/>
          <w:szCs w:val="21"/>
        </w:rPr>
        <w:t xml:space="preserve"> voor </w:t>
      </w:r>
      <w:r w:rsidR="00AB66C2" w:rsidRPr="00AB66C2">
        <w:rPr>
          <w:rFonts w:ascii="Arial" w:hAnsi="Arial" w:cs="Arial"/>
          <w:sz w:val="21"/>
          <w:szCs w:val="21"/>
        </w:rPr>
        <w:t>de meeste</w:t>
      </w:r>
      <w:r w:rsidR="009E7BCE" w:rsidRPr="00AB66C2">
        <w:rPr>
          <w:rFonts w:ascii="Arial" w:hAnsi="Arial" w:cs="Arial"/>
          <w:sz w:val="21"/>
          <w:szCs w:val="21"/>
        </w:rPr>
        <w:t xml:space="preserve"> kleuters</w:t>
      </w:r>
      <w:r w:rsidR="000B27A4" w:rsidRPr="00AB66C2">
        <w:rPr>
          <w:rFonts w:ascii="Arial" w:hAnsi="Arial" w:cs="Arial"/>
          <w:sz w:val="21"/>
          <w:szCs w:val="21"/>
        </w:rPr>
        <w:t xml:space="preserve"> de lessen op school </w:t>
      </w:r>
      <w:r w:rsidR="001100B3" w:rsidRPr="00AB66C2">
        <w:rPr>
          <w:rFonts w:ascii="Arial" w:hAnsi="Arial" w:cs="Arial"/>
          <w:sz w:val="21"/>
          <w:szCs w:val="21"/>
        </w:rPr>
        <w:t xml:space="preserve">op een veilige manier. </w:t>
      </w:r>
      <w:r w:rsidR="00AB66C2">
        <w:rPr>
          <w:rFonts w:ascii="Arial" w:hAnsi="Arial" w:cs="Arial"/>
          <w:sz w:val="21"/>
          <w:szCs w:val="21"/>
        </w:rPr>
        <w:t>ENKEL DE INSTAPPERS BLIJVEN THUIS.</w:t>
      </w:r>
    </w:p>
    <w:p w:rsidR="00AB66C2" w:rsidRDefault="00AB66C2" w:rsidP="00AB66C2">
      <w:pPr>
        <w:spacing w:after="0"/>
        <w:rPr>
          <w:rFonts w:ascii="Arial" w:hAnsi="Arial" w:cs="Arial"/>
          <w:sz w:val="21"/>
          <w:szCs w:val="21"/>
        </w:rPr>
      </w:pPr>
    </w:p>
    <w:p w:rsidR="00AB66C2" w:rsidRDefault="00AB66C2" w:rsidP="001100B3">
      <w:pPr>
        <w:spacing w:after="0"/>
        <w:ind w:left="1416"/>
        <w:rPr>
          <w:rFonts w:ascii="Arial" w:hAnsi="Arial" w:cs="Arial"/>
          <w:sz w:val="21"/>
          <w:szCs w:val="21"/>
        </w:rPr>
      </w:pPr>
    </w:p>
    <w:p w:rsidR="001100B3" w:rsidRDefault="00AB66C2" w:rsidP="005D7A8E">
      <w:pPr>
        <w:spacing w:after="0"/>
        <w:ind w:left="141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Vanaf </w:t>
      </w:r>
      <w:r w:rsidRPr="00AB66C2">
        <w:rPr>
          <w:rFonts w:ascii="Arial" w:hAnsi="Arial" w:cs="Arial"/>
          <w:sz w:val="21"/>
          <w:szCs w:val="21"/>
          <w:highlight w:val="yellow"/>
        </w:rPr>
        <w:t>vrijdag 5 juni</w:t>
      </w:r>
      <w:r>
        <w:rPr>
          <w:rFonts w:ascii="Arial" w:hAnsi="Arial" w:cs="Arial"/>
          <w:sz w:val="21"/>
          <w:szCs w:val="21"/>
        </w:rPr>
        <w:t xml:space="preserve"> herstarten de leerlingen van L3, L4 en L5</w:t>
      </w:r>
    </w:p>
    <w:p w:rsidR="005D7A8E" w:rsidRDefault="005D7A8E" w:rsidP="005D7A8E">
      <w:pPr>
        <w:spacing w:after="0"/>
        <w:ind w:left="1416"/>
        <w:rPr>
          <w:rFonts w:ascii="Arial" w:hAnsi="Arial" w:cs="Arial"/>
          <w:sz w:val="21"/>
          <w:szCs w:val="21"/>
        </w:rPr>
      </w:pPr>
    </w:p>
    <w:p w:rsidR="001534A2" w:rsidRDefault="001534A2" w:rsidP="001100B3">
      <w:pPr>
        <w:spacing w:after="0"/>
        <w:rPr>
          <w:rFonts w:ascii="Arial" w:hAnsi="Arial" w:cs="Arial"/>
          <w:sz w:val="21"/>
          <w:szCs w:val="21"/>
        </w:rPr>
      </w:pPr>
    </w:p>
    <w:p w:rsidR="001100B3" w:rsidRPr="001534A2" w:rsidRDefault="001534A2" w:rsidP="001100B3">
      <w:pPr>
        <w:spacing w:after="0"/>
        <w:rPr>
          <w:rFonts w:ascii="Arial" w:hAnsi="Arial" w:cs="Arial"/>
          <w:b/>
          <w:sz w:val="24"/>
          <w:szCs w:val="21"/>
        </w:rPr>
      </w:pPr>
      <w:r w:rsidRPr="001534A2">
        <w:rPr>
          <w:rFonts w:ascii="Arial" w:hAnsi="Arial" w:cs="Arial"/>
          <w:b/>
          <w:sz w:val="24"/>
          <w:szCs w:val="21"/>
        </w:rPr>
        <w:t>Wanneer komt jouw kind naar school</w:t>
      </w:r>
      <w:r w:rsidR="001100B3" w:rsidRPr="001534A2">
        <w:rPr>
          <w:rFonts w:ascii="Arial" w:hAnsi="Arial" w:cs="Arial"/>
          <w:b/>
          <w:sz w:val="24"/>
          <w:szCs w:val="21"/>
        </w:rPr>
        <w:t>?</w:t>
      </w:r>
    </w:p>
    <w:p w:rsidR="001100B3" w:rsidRDefault="001100B3" w:rsidP="001100B3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elraster"/>
        <w:tblW w:w="8849" w:type="dxa"/>
        <w:tblInd w:w="360" w:type="dxa"/>
        <w:tblLook w:val="04A0" w:firstRow="1" w:lastRow="0" w:firstColumn="1" w:lastColumn="0" w:noHBand="0" w:noVBand="1"/>
      </w:tblPr>
      <w:tblGrid>
        <w:gridCol w:w="3888"/>
        <w:gridCol w:w="1559"/>
        <w:gridCol w:w="3402"/>
      </w:tblGrid>
      <w:tr w:rsidR="001100B3" w:rsidTr="00AB66C2">
        <w:tc>
          <w:tcPr>
            <w:tcW w:w="3888" w:type="dxa"/>
          </w:tcPr>
          <w:p w:rsidR="001100B3" w:rsidRPr="00CC1865" w:rsidRDefault="00AB66C2" w:rsidP="00AB66C2">
            <w:pPr>
              <w:pStyle w:val="paragraph"/>
              <w:jc w:val="center"/>
              <w:textAlignment w:val="baseline"/>
              <w:rPr>
                <w:rStyle w:val="normaltextrun1"/>
                <w:rFonts w:ascii="Calibri" w:hAnsi="Calibri" w:cs="Calibri"/>
                <w:b/>
                <w:bCs/>
                <w:highlight w:val="green"/>
              </w:rPr>
            </w:pPr>
            <w:r>
              <w:rPr>
                <w:rStyle w:val="normaltextrun1"/>
                <w:rFonts w:ascii="Calibri" w:hAnsi="Calibri" w:cs="Calibri"/>
                <w:b/>
                <w:bCs/>
                <w:highlight w:val="green"/>
              </w:rPr>
              <w:t>WIE</w:t>
            </w:r>
          </w:p>
        </w:tc>
        <w:tc>
          <w:tcPr>
            <w:tcW w:w="1559" w:type="dxa"/>
          </w:tcPr>
          <w:p w:rsidR="001100B3" w:rsidRPr="00CC1865" w:rsidRDefault="001100B3" w:rsidP="00AB66C2">
            <w:pPr>
              <w:pStyle w:val="paragraph"/>
              <w:jc w:val="center"/>
              <w:textAlignment w:val="baseline"/>
              <w:rPr>
                <w:rStyle w:val="normaltextrun1"/>
                <w:rFonts w:ascii="Calibri" w:hAnsi="Calibri" w:cs="Calibri"/>
                <w:b/>
                <w:bCs/>
                <w:highlight w:val="green"/>
              </w:rPr>
            </w:pPr>
            <w:r w:rsidRPr="00CC1865">
              <w:rPr>
                <w:rStyle w:val="normaltextrun1"/>
                <w:rFonts w:ascii="Calibri" w:hAnsi="Calibri" w:cs="Calibri"/>
                <w:b/>
                <w:bCs/>
                <w:highlight w:val="green"/>
              </w:rPr>
              <w:t>Startdatum</w:t>
            </w:r>
          </w:p>
        </w:tc>
        <w:tc>
          <w:tcPr>
            <w:tcW w:w="3402" w:type="dxa"/>
          </w:tcPr>
          <w:p w:rsidR="001100B3" w:rsidRPr="00CC1865" w:rsidRDefault="001100B3" w:rsidP="00AB66C2">
            <w:pPr>
              <w:pStyle w:val="paragraph"/>
              <w:jc w:val="center"/>
              <w:textAlignment w:val="baseline"/>
              <w:rPr>
                <w:rStyle w:val="normaltextrun1"/>
                <w:rFonts w:ascii="Calibri" w:hAnsi="Calibri" w:cs="Calibri"/>
                <w:b/>
                <w:bCs/>
                <w:highlight w:val="green"/>
              </w:rPr>
            </w:pPr>
            <w:r w:rsidRPr="00CC1865">
              <w:rPr>
                <w:rStyle w:val="normaltextrun1"/>
                <w:rFonts w:ascii="Calibri" w:hAnsi="Calibri" w:cs="Calibri"/>
                <w:b/>
                <w:bCs/>
                <w:highlight w:val="green"/>
              </w:rPr>
              <w:t>Wanneer lessen op school</w:t>
            </w:r>
          </w:p>
        </w:tc>
      </w:tr>
      <w:tr w:rsidR="001100B3" w:rsidTr="00AB66C2">
        <w:tc>
          <w:tcPr>
            <w:tcW w:w="3888" w:type="dxa"/>
          </w:tcPr>
          <w:p w:rsidR="00AB66C2" w:rsidRDefault="00AB66C2" w:rsidP="00DA49CD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b/>
                <w:bCs/>
                <w:highlight w:val="green"/>
              </w:rPr>
              <w:t>Alle kleuters</w:t>
            </w:r>
            <w:r>
              <w:rPr>
                <w:rFonts w:ascii="Calibri" w:hAnsi="Calibri" w:cs="Calibri"/>
                <w:b/>
                <w:bCs/>
                <w:noProof/>
              </w:rPr>
              <w:t xml:space="preserve"> </w:t>
            </w: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59" behindDoc="0" locked="0" layoutInCell="1" allowOverlap="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71755</wp:posOffset>
                      </wp:positionV>
                      <wp:extent cx="476250" cy="447675"/>
                      <wp:effectExtent l="76200" t="38100" r="38100" b="85725"/>
                      <wp:wrapNone/>
                      <wp:docPr id="33" name="Rechte verbindingslij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1E2D7" id="Rechte verbindingslijn 33" o:spid="_x0000_s1026" style="position:absolute;flip:x;z-index:251727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5.65pt" to="178.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24765</wp:posOffset>
                      </wp:positionV>
                      <wp:extent cx="514350" cy="471170"/>
                      <wp:effectExtent l="57150" t="38100" r="57150" b="100330"/>
                      <wp:wrapNone/>
                      <wp:docPr id="29" name="Rechte verbindingslij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4711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D0B68" id="Rechte verbindingslijn 2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.95pt" to="180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" strokecolor="#c0504d [3205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1800225</wp:posOffset>
                  </wp:positionH>
                  <wp:positionV relativeFrom="paragraph">
                    <wp:posOffset>52705</wp:posOffset>
                  </wp:positionV>
                  <wp:extent cx="476250" cy="476250"/>
                  <wp:effectExtent l="0" t="0" r="0" b="0"/>
                  <wp:wrapNone/>
                  <wp:docPr id="9" name="Afbeelding 9" descr="https://www.sclera.be/resources/pictos/luier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clera.be/resources/pictos/luier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66C2" w:rsidRDefault="00AB66C2" w:rsidP="00AB66C2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iCs/>
                <w:sz w:val="20"/>
                <w:szCs w:val="20"/>
              </w:rPr>
              <w:t>Enkel kleuters die zindelijk zijn.</w:t>
            </w:r>
          </w:p>
          <w:p w:rsidR="00B74A12" w:rsidRDefault="00AB66C2" w:rsidP="00AB66C2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iCs/>
                <w:sz w:val="20"/>
                <w:szCs w:val="20"/>
              </w:rPr>
              <w:t>Geen instappers!!!</w:t>
            </w:r>
          </w:p>
          <w:p w:rsidR="00AB66C2" w:rsidRDefault="00DF63E2" w:rsidP="00AB66C2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iCs/>
                <w:sz w:val="20"/>
                <w:szCs w:val="20"/>
              </w:rPr>
              <w:t>(geboortejaar 2017</w:t>
            </w:r>
            <w:bookmarkStart w:id="0" w:name="_GoBack"/>
            <w:bookmarkEnd w:id="0"/>
            <w:r w:rsidR="00B74A12">
              <w:rPr>
                <w:rStyle w:val="normaltextrun1"/>
                <w:rFonts w:ascii="Calibri" w:hAnsi="Calibri" w:cs="Calibri"/>
                <w:iCs/>
                <w:sz w:val="20"/>
                <w:szCs w:val="20"/>
              </w:rPr>
              <w:t xml:space="preserve"> blijft thuis)</w:t>
            </w:r>
          </w:p>
          <w:p w:rsidR="001100B3" w:rsidRPr="009E7BCE" w:rsidRDefault="009E7BCE" w:rsidP="00AB66C2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iCs/>
                <w:sz w:val="20"/>
                <w:szCs w:val="20"/>
              </w:rPr>
              <w:t xml:space="preserve">       </w:t>
            </w:r>
          </w:p>
        </w:tc>
        <w:tc>
          <w:tcPr>
            <w:tcW w:w="1559" w:type="dxa"/>
          </w:tcPr>
          <w:p w:rsidR="001100B3" w:rsidRPr="009C6A9E" w:rsidRDefault="009C6A9E" w:rsidP="00DA49CD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iCs/>
                <w:sz w:val="20"/>
                <w:szCs w:val="20"/>
              </w:rPr>
              <w:t xml:space="preserve">Vanaf </w:t>
            </w:r>
            <w:r w:rsidRPr="00F669C6">
              <w:rPr>
                <w:rStyle w:val="normaltextrun1"/>
                <w:rFonts w:ascii="Calibri" w:hAnsi="Calibri" w:cs="Calibri"/>
                <w:b/>
                <w:iCs/>
                <w:sz w:val="20"/>
                <w:szCs w:val="20"/>
              </w:rPr>
              <w:t>2 juni</w:t>
            </w:r>
          </w:p>
        </w:tc>
        <w:tc>
          <w:tcPr>
            <w:tcW w:w="3402" w:type="dxa"/>
          </w:tcPr>
          <w:p w:rsidR="00F669C6" w:rsidRPr="00F669C6" w:rsidRDefault="00F669C6" w:rsidP="00AB66C2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F669C6">
              <w:rPr>
                <w:rStyle w:val="normaltextrun1"/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GROEP A </w:t>
            </w:r>
          </w:p>
          <w:p w:rsidR="009C6A9E" w:rsidRPr="00F669C6" w:rsidRDefault="009C6A9E" w:rsidP="00AB66C2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</w:pPr>
            <w:r w:rsidRPr="00F669C6"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 xml:space="preserve">Start: </w:t>
            </w:r>
            <w:r w:rsidR="00AB66C2" w:rsidRPr="00F669C6"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 xml:space="preserve"> alle dagen van  8u15 tot 8u30</w:t>
            </w:r>
          </w:p>
          <w:p w:rsidR="00AB66C2" w:rsidRPr="00F669C6" w:rsidRDefault="00AB66C2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</w:pPr>
            <w:r w:rsidRPr="00F669C6"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>Einde</w:t>
            </w:r>
            <w:r w:rsidR="00F669C6"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>:</w:t>
            </w:r>
            <w:r w:rsidRPr="00F669C6"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 xml:space="preserve"> alle dagen </w:t>
            </w:r>
            <w:r w:rsidR="00F669C6" w:rsidRPr="00F669C6"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>om 11u30</w:t>
            </w:r>
          </w:p>
          <w:p w:rsidR="00F669C6" w:rsidRPr="00F669C6" w:rsidRDefault="00F669C6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F669C6" w:rsidRPr="00F669C6" w:rsidRDefault="00F669C6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F669C6">
              <w:rPr>
                <w:rStyle w:val="normaltextrun1"/>
                <w:rFonts w:ascii="Calibri" w:hAnsi="Calibri" w:cs="Calibri"/>
                <w:b/>
                <w:i/>
                <w:iCs/>
                <w:sz w:val="20"/>
                <w:szCs w:val="20"/>
              </w:rPr>
              <w:t>GROEP B</w:t>
            </w:r>
          </w:p>
          <w:p w:rsidR="00F669C6" w:rsidRPr="00F669C6" w:rsidRDefault="00F669C6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</w:pPr>
            <w:r w:rsidRPr="00F669C6"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>Start:  alle dagen van  12u15 en 12u30</w:t>
            </w:r>
          </w:p>
          <w:p w:rsidR="00F669C6" w:rsidRDefault="00F669C6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</w:pPr>
            <w:r w:rsidRPr="00F669C6"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>Einde</w:t>
            </w:r>
            <w:r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>:</w:t>
            </w:r>
            <w:r w:rsidRPr="00F669C6"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 xml:space="preserve"> alle</w:t>
            </w:r>
            <w:r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 xml:space="preserve"> dagen om 15u30</w:t>
            </w:r>
          </w:p>
          <w:p w:rsidR="00F669C6" w:rsidRPr="006D548F" w:rsidRDefault="00F669C6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1100B3" w:rsidTr="00AB66C2">
        <w:tc>
          <w:tcPr>
            <w:tcW w:w="3888" w:type="dxa"/>
          </w:tcPr>
          <w:p w:rsidR="0094660F" w:rsidRDefault="0094660F" w:rsidP="00AB66C2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b/>
                <w:bCs/>
              </w:rPr>
            </w:pPr>
            <w:r>
              <w:rPr>
                <w:rStyle w:val="normaltextrun1"/>
                <w:rFonts w:ascii="Calibri" w:hAnsi="Calibri" w:cs="Calibri"/>
                <w:b/>
                <w:bCs/>
              </w:rPr>
              <w:t>Leerlingen van L1-L2-L6</w:t>
            </w:r>
          </w:p>
          <w:p w:rsidR="0094660F" w:rsidRDefault="00F669C6" w:rsidP="0094660F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iCs/>
                <w:sz w:val="20"/>
                <w:szCs w:val="20"/>
              </w:rPr>
              <w:t>Halve klasgroep.</w:t>
            </w:r>
          </w:p>
          <w:p w:rsidR="001100B3" w:rsidRPr="006D548F" w:rsidRDefault="001100B3" w:rsidP="0094660F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100B3" w:rsidRPr="006D548F" w:rsidRDefault="001100B3" w:rsidP="0094660F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F669C6" w:rsidRPr="00F669C6" w:rsidRDefault="00F669C6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F669C6">
              <w:rPr>
                <w:rStyle w:val="normaltextrun1"/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GROEP A </w:t>
            </w:r>
          </w:p>
          <w:p w:rsidR="00F669C6" w:rsidRPr="00F669C6" w:rsidRDefault="00F669C6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</w:pPr>
            <w:r w:rsidRPr="00F669C6"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>Start:  alle dagen van  8u15 tot 8u30</w:t>
            </w:r>
          </w:p>
          <w:p w:rsidR="00F669C6" w:rsidRPr="00F669C6" w:rsidRDefault="00F669C6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</w:pPr>
            <w:r w:rsidRPr="00F669C6"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>Einde alle dagen om 11u30</w:t>
            </w:r>
          </w:p>
          <w:p w:rsidR="00F669C6" w:rsidRPr="00F669C6" w:rsidRDefault="00F669C6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F669C6" w:rsidRPr="00F669C6" w:rsidRDefault="00F669C6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F669C6">
              <w:rPr>
                <w:rStyle w:val="normaltextrun1"/>
                <w:rFonts w:ascii="Calibri" w:hAnsi="Calibri" w:cs="Calibri"/>
                <w:b/>
                <w:i/>
                <w:iCs/>
                <w:sz w:val="20"/>
                <w:szCs w:val="20"/>
              </w:rPr>
              <w:t>GROEP B</w:t>
            </w:r>
          </w:p>
          <w:p w:rsidR="00F669C6" w:rsidRPr="00F669C6" w:rsidRDefault="00F669C6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</w:pPr>
            <w:r w:rsidRPr="00F669C6"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>Start:  alle dagen van  12u15 en 12u30</w:t>
            </w:r>
          </w:p>
          <w:p w:rsidR="00F669C6" w:rsidRDefault="00F669C6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</w:pPr>
            <w:r w:rsidRPr="00F669C6"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>Einde alle</w:t>
            </w:r>
            <w:r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 xml:space="preserve"> dagen om 15u30</w:t>
            </w:r>
          </w:p>
          <w:p w:rsidR="001100B3" w:rsidRPr="006D548F" w:rsidRDefault="001100B3" w:rsidP="00AB66C2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1100B3" w:rsidTr="00AB66C2">
        <w:tc>
          <w:tcPr>
            <w:tcW w:w="3888" w:type="dxa"/>
          </w:tcPr>
          <w:p w:rsidR="0094660F" w:rsidRDefault="0094660F" w:rsidP="0094660F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b/>
                <w:bCs/>
              </w:rPr>
            </w:pPr>
            <w:r>
              <w:rPr>
                <w:rStyle w:val="normaltextrun1"/>
                <w:rFonts w:ascii="Calibri" w:hAnsi="Calibri" w:cs="Calibri"/>
                <w:b/>
                <w:bCs/>
              </w:rPr>
              <w:t>Leerlingen van L3-L4-L5</w:t>
            </w:r>
          </w:p>
          <w:p w:rsidR="0094660F" w:rsidRDefault="00F669C6" w:rsidP="0094660F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iCs/>
                <w:sz w:val="20"/>
                <w:szCs w:val="20"/>
              </w:rPr>
              <w:t>Halve klasgroep</w:t>
            </w:r>
          </w:p>
          <w:p w:rsidR="001100B3" w:rsidRDefault="001100B3" w:rsidP="00DA49CD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</w:tcPr>
          <w:p w:rsidR="001100B3" w:rsidRDefault="0094660F" w:rsidP="00DA49CD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 xml:space="preserve">Vanaf </w:t>
            </w:r>
            <w:r w:rsidRPr="00F669C6">
              <w:rPr>
                <w:rStyle w:val="normaltextrun1"/>
                <w:rFonts w:ascii="Calibri" w:hAnsi="Calibri" w:cs="Calibri"/>
                <w:b/>
                <w:i/>
                <w:iCs/>
                <w:sz w:val="20"/>
                <w:szCs w:val="20"/>
              </w:rPr>
              <w:t>5 juni</w:t>
            </w:r>
          </w:p>
        </w:tc>
        <w:tc>
          <w:tcPr>
            <w:tcW w:w="3402" w:type="dxa"/>
          </w:tcPr>
          <w:p w:rsidR="00F669C6" w:rsidRPr="00F669C6" w:rsidRDefault="00F669C6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F669C6">
              <w:rPr>
                <w:rStyle w:val="normaltextrun1"/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GROEP A </w:t>
            </w:r>
          </w:p>
          <w:p w:rsidR="00F669C6" w:rsidRPr="00F669C6" w:rsidRDefault="00F669C6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</w:pPr>
            <w:r w:rsidRPr="00F669C6"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>Start:  alle dagen van  8u15 tot 8u30</w:t>
            </w:r>
          </w:p>
          <w:p w:rsidR="00F669C6" w:rsidRPr="00F669C6" w:rsidRDefault="00F669C6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</w:pPr>
            <w:r w:rsidRPr="00F669C6"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>Einde</w:t>
            </w:r>
            <w:r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>:</w:t>
            </w:r>
            <w:r w:rsidRPr="00F669C6"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 xml:space="preserve"> alle dagen om 11u30</w:t>
            </w:r>
          </w:p>
          <w:p w:rsidR="00F669C6" w:rsidRPr="00F669C6" w:rsidRDefault="00F669C6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F669C6" w:rsidRPr="00F669C6" w:rsidRDefault="00F669C6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F669C6">
              <w:rPr>
                <w:rStyle w:val="normaltextrun1"/>
                <w:rFonts w:ascii="Calibri" w:hAnsi="Calibri" w:cs="Calibri"/>
                <w:b/>
                <w:i/>
                <w:iCs/>
                <w:sz w:val="20"/>
                <w:szCs w:val="20"/>
              </w:rPr>
              <w:t>GROEP B</w:t>
            </w:r>
          </w:p>
          <w:p w:rsidR="00F669C6" w:rsidRPr="00F669C6" w:rsidRDefault="00F669C6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</w:pPr>
            <w:r w:rsidRPr="00F669C6"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>Start:  alle dagen van  12u15 en 12u30</w:t>
            </w:r>
          </w:p>
          <w:p w:rsidR="00F669C6" w:rsidRDefault="00F669C6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</w:pPr>
            <w:r w:rsidRPr="00F669C6"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>Einde</w:t>
            </w:r>
            <w:r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>:</w:t>
            </w:r>
            <w:r w:rsidRPr="00F669C6"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 xml:space="preserve"> alle</w:t>
            </w:r>
            <w:r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 xml:space="preserve"> dagen om 15u30</w:t>
            </w:r>
          </w:p>
          <w:p w:rsidR="001100B3" w:rsidRPr="009C6A9E" w:rsidRDefault="001100B3" w:rsidP="0094660F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F669C6" w:rsidTr="00AB66C2">
        <w:tc>
          <w:tcPr>
            <w:tcW w:w="3888" w:type="dxa"/>
          </w:tcPr>
          <w:p w:rsidR="00F669C6" w:rsidRDefault="00F669C6" w:rsidP="0094660F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b/>
                <w:bCs/>
              </w:rPr>
            </w:pPr>
            <w:r>
              <w:rPr>
                <w:rStyle w:val="normaltextrun1"/>
                <w:rFonts w:ascii="Calibri" w:hAnsi="Calibri" w:cs="Calibri"/>
                <w:b/>
                <w:bCs/>
              </w:rPr>
              <w:t>Alle kleuters en leerlingen</w:t>
            </w:r>
          </w:p>
          <w:p w:rsidR="00F669C6" w:rsidRPr="00F669C6" w:rsidRDefault="00F669C6" w:rsidP="0094660F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bCs/>
                <w:sz w:val="20"/>
              </w:rPr>
            </w:pPr>
            <w:r w:rsidRPr="00F669C6">
              <w:rPr>
                <w:rStyle w:val="normaltextrun1"/>
                <w:rFonts w:ascii="Calibri" w:hAnsi="Calibri" w:cs="Calibri"/>
                <w:bCs/>
                <w:sz w:val="20"/>
              </w:rPr>
              <w:t>(geen instappers)</w:t>
            </w:r>
          </w:p>
          <w:p w:rsidR="00F669C6" w:rsidRDefault="00F669C6" w:rsidP="0094660F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b/>
                <w:bCs/>
              </w:rPr>
            </w:pPr>
          </w:p>
          <w:p w:rsidR="00F669C6" w:rsidRDefault="00F669C6" w:rsidP="0094660F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b/>
                <w:bCs/>
              </w:rPr>
            </w:pPr>
            <w:r w:rsidRPr="00F669C6">
              <w:rPr>
                <w:rStyle w:val="normaltextrun1"/>
                <w:rFonts w:ascii="Calibri" w:hAnsi="Calibri" w:cs="Calibri"/>
                <w:b/>
                <w:bCs/>
                <w:highlight w:val="yellow"/>
              </w:rPr>
              <w:t>ENKEL OP WOENSDAG</w:t>
            </w:r>
          </w:p>
        </w:tc>
        <w:tc>
          <w:tcPr>
            <w:tcW w:w="1559" w:type="dxa"/>
          </w:tcPr>
          <w:p w:rsidR="00F669C6" w:rsidRDefault="00F669C6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 xml:space="preserve">Vanaf </w:t>
            </w:r>
            <w:r w:rsidRPr="00F669C6">
              <w:rPr>
                <w:rStyle w:val="normaltextrun1"/>
                <w:rFonts w:ascii="Calibri" w:hAnsi="Calibri" w:cs="Calibri"/>
                <w:b/>
                <w:i/>
                <w:iCs/>
                <w:sz w:val="20"/>
                <w:szCs w:val="20"/>
              </w:rPr>
              <w:t>10 juni</w:t>
            </w:r>
          </w:p>
        </w:tc>
        <w:tc>
          <w:tcPr>
            <w:tcW w:w="3402" w:type="dxa"/>
          </w:tcPr>
          <w:p w:rsidR="00F669C6" w:rsidRPr="00F669C6" w:rsidRDefault="00F669C6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</w:pPr>
            <w:r w:rsidRPr="00F669C6"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>Start:  8u15 tot 8u30</w:t>
            </w:r>
          </w:p>
          <w:p w:rsidR="00F669C6" w:rsidRPr="00F669C6" w:rsidRDefault="00F669C6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</w:pPr>
            <w:r w:rsidRPr="00F669C6"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>Einde</w:t>
            </w:r>
            <w:r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 xml:space="preserve">: </w:t>
            </w:r>
            <w:r w:rsidRPr="00F669C6"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>om</w:t>
            </w:r>
            <w:r>
              <w:rPr>
                <w:rStyle w:val="normaltextrun1"/>
                <w:rFonts w:ascii="Calibri" w:hAnsi="Calibri" w:cs="Calibri"/>
                <w:i/>
                <w:iCs/>
                <w:sz w:val="20"/>
                <w:szCs w:val="20"/>
              </w:rPr>
              <w:t xml:space="preserve"> 12u</w:t>
            </w:r>
          </w:p>
          <w:p w:rsidR="00F669C6" w:rsidRDefault="00F669C6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  <w:p w:rsidR="00F669C6" w:rsidRDefault="00F669C6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  <w:p w:rsidR="00F669C6" w:rsidRPr="00F669C6" w:rsidRDefault="00F669C6" w:rsidP="00F669C6">
            <w:pPr>
              <w:pStyle w:val="paragraph"/>
              <w:textAlignment w:val="baseline"/>
              <w:rPr>
                <w:rStyle w:val="normaltextrun1"/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</w:tbl>
    <w:p w:rsidR="0094660F" w:rsidRDefault="0094660F" w:rsidP="001100B3">
      <w:pPr>
        <w:spacing w:after="0"/>
        <w:rPr>
          <w:rFonts w:ascii="Arial" w:hAnsi="Arial" w:cs="Arial"/>
          <w:sz w:val="21"/>
          <w:szCs w:val="21"/>
        </w:rPr>
      </w:pPr>
    </w:p>
    <w:p w:rsidR="00F669C6" w:rsidRDefault="00F669C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210765" w:rsidRDefault="00210765" w:rsidP="001100B3">
      <w:pPr>
        <w:spacing w:after="0"/>
        <w:rPr>
          <w:rFonts w:ascii="Arial" w:hAnsi="Arial" w:cs="Arial"/>
          <w:sz w:val="21"/>
          <w:szCs w:val="21"/>
        </w:rPr>
      </w:pPr>
    </w:p>
    <w:p w:rsidR="00445018" w:rsidRDefault="00445018" w:rsidP="001100B3">
      <w:pPr>
        <w:spacing w:after="0"/>
        <w:rPr>
          <w:rFonts w:ascii="Arial" w:hAnsi="Arial" w:cs="Arial"/>
          <w:b/>
          <w:sz w:val="24"/>
          <w:szCs w:val="21"/>
        </w:rPr>
      </w:pPr>
      <w:r w:rsidRPr="00445018">
        <w:rPr>
          <w:rFonts w:ascii="Arial" w:hAnsi="Arial" w:cs="Arial"/>
          <w:b/>
          <w:sz w:val="24"/>
          <w:szCs w:val="21"/>
        </w:rPr>
        <w:t xml:space="preserve">Hoe </w:t>
      </w:r>
      <w:r w:rsidR="001926D6">
        <w:rPr>
          <w:rFonts w:ascii="Arial" w:hAnsi="Arial" w:cs="Arial"/>
          <w:b/>
          <w:sz w:val="24"/>
          <w:szCs w:val="21"/>
        </w:rPr>
        <w:t>houden we de school veilig</w:t>
      </w:r>
      <w:r w:rsidRPr="00445018">
        <w:rPr>
          <w:rFonts w:ascii="Arial" w:hAnsi="Arial" w:cs="Arial"/>
          <w:b/>
          <w:sz w:val="24"/>
          <w:szCs w:val="21"/>
        </w:rPr>
        <w:t>?</w:t>
      </w:r>
    </w:p>
    <w:p w:rsidR="0084575D" w:rsidRDefault="0084575D" w:rsidP="0084575D">
      <w:pPr>
        <w:spacing w:after="0"/>
        <w:rPr>
          <w:rFonts w:ascii="Arial" w:hAnsi="Arial" w:cs="Arial"/>
          <w:sz w:val="21"/>
          <w:szCs w:val="21"/>
        </w:rPr>
      </w:pPr>
      <w:r w:rsidRPr="00445018">
        <w:rPr>
          <w:rFonts w:ascii="Arial" w:hAnsi="Arial" w:cs="Arial"/>
          <w:noProof/>
          <w:sz w:val="21"/>
          <w:szCs w:val="21"/>
          <w:lang w:eastAsia="nl-BE"/>
        </w:rPr>
        <w:drawing>
          <wp:anchor distT="0" distB="0" distL="114300" distR="114300" simplePos="0" relativeHeight="251737088" behindDoc="0" locked="0" layoutInCell="1" allowOverlap="1" wp14:anchorId="0F2735C1" wp14:editId="6E45F39E">
            <wp:simplePos x="0" y="0"/>
            <wp:positionH relativeFrom="column">
              <wp:posOffset>604520</wp:posOffset>
            </wp:positionH>
            <wp:positionV relativeFrom="paragraph">
              <wp:posOffset>49530</wp:posOffset>
            </wp:positionV>
            <wp:extent cx="504000" cy="504000"/>
            <wp:effectExtent l="0" t="0" r="0" b="0"/>
            <wp:wrapNone/>
            <wp:docPr id="3" name="Afbeelding 3" descr="C:\Users\sa75300\Downloads\werken school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75300\Downloads\werken school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75D" w:rsidRDefault="0084575D" w:rsidP="0084575D">
      <w:pPr>
        <w:pStyle w:val="Lijstalinea"/>
        <w:numPr>
          <w:ilvl w:val="0"/>
          <w:numId w:val="2"/>
        </w:numPr>
        <w:spacing w:after="0"/>
        <w:ind w:left="24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Leerlingen komen enkel met de eigen klasgenoten in contact.</w:t>
      </w:r>
    </w:p>
    <w:p w:rsidR="0084575D" w:rsidRDefault="0084575D" w:rsidP="0084575D">
      <w:pPr>
        <w:pStyle w:val="Lijstalinea"/>
        <w:spacing w:after="0"/>
        <w:ind w:left="2484"/>
        <w:rPr>
          <w:rFonts w:ascii="Arial" w:hAnsi="Arial" w:cs="Arial"/>
          <w:sz w:val="21"/>
          <w:szCs w:val="21"/>
        </w:rPr>
      </w:pPr>
    </w:p>
    <w:p w:rsidR="0084575D" w:rsidRPr="0084575D" w:rsidRDefault="0084575D" w:rsidP="0084575D">
      <w:pPr>
        <w:rPr>
          <w:rFonts w:ascii="Arial" w:hAnsi="Arial" w:cs="Arial"/>
          <w:sz w:val="21"/>
          <w:szCs w:val="21"/>
        </w:rPr>
      </w:pPr>
      <w:r>
        <w:rPr>
          <w:noProof/>
          <w:lang w:eastAsia="nl-BE"/>
        </w:rPr>
        <w:drawing>
          <wp:anchor distT="0" distB="0" distL="114300" distR="114300" simplePos="0" relativeHeight="251742208" behindDoc="0" locked="0" layoutInCell="1" allowOverlap="1" wp14:anchorId="3C700080" wp14:editId="2FCFF409">
            <wp:simplePos x="0" y="0"/>
            <wp:positionH relativeFrom="column">
              <wp:posOffset>614045</wp:posOffset>
            </wp:positionH>
            <wp:positionV relativeFrom="paragraph">
              <wp:posOffset>153035</wp:posOffset>
            </wp:positionV>
            <wp:extent cx="523240" cy="525780"/>
            <wp:effectExtent l="0" t="0" r="0" b="762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duotone>
                        <a:prstClr val="black"/>
                        <a:schemeClr val="tx1">
                          <a:lumMod val="75000"/>
                          <a:lumOff val="2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75D" w:rsidRDefault="0084575D" w:rsidP="0084575D">
      <w:pPr>
        <w:pStyle w:val="Lijstalinea"/>
        <w:numPr>
          <w:ilvl w:val="0"/>
          <w:numId w:val="2"/>
        </w:numPr>
        <w:spacing w:after="0"/>
        <w:ind w:left="2484"/>
        <w:rPr>
          <w:rFonts w:ascii="Arial" w:hAnsi="Arial" w:cs="Arial"/>
          <w:sz w:val="21"/>
          <w:szCs w:val="21"/>
        </w:rPr>
      </w:pPr>
      <w:r w:rsidRPr="00C35F94">
        <w:rPr>
          <w:rFonts w:ascii="Arial" w:hAnsi="Arial" w:cs="Arial"/>
          <w:sz w:val="21"/>
          <w:szCs w:val="21"/>
        </w:rPr>
        <w:t xml:space="preserve">Handen worden </w:t>
      </w:r>
      <w:r>
        <w:rPr>
          <w:rFonts w:ascii="Arial" w:hAnsi="Arial" w:cs="Arial"/>
          <w:sz w:val="21"/>
          <w:szCs w:val="21"/>
        </w:rPr>
        <w:t xml:space="preserve">regelmatig gewassen, </w:t>
      </w:r>
      <w:r w:rsidRPr="00C35F94">
        <w:rPr>
          <w:rFonts w:ascii="Arial" w:hAnsi="Arial" w:cs="Arial"/>
          <w:sz w:val="21"/>
          <w:szCs w:val="21"/>
        </w:rPr>
        <w:t>voor en na elke les en speeltijd</w:t>
      </w:r>
      <w:r>
        <w:rPr>
          <w:rFonts w:ascii="Arial" w:hAnsi="Arial" w:cs="Arial"/>
          <w:sz w:val="21"/>
          <w:szCs w:val="21"/>
        </w:rPr>
        <w:t>.</w:t>
      </w:r>
    </w:p>
    <w:p w:rsidR="0084575D" w:rsidRDefault="0084575D" w:rsidP="0084575D">
      <w:pPr>
        <w:spacing w:after="0"/>
        <w:rPr>
          <w:rFonts w:ascii="Arial" w:hAnsi="Arial" w:cs="Arial"/>
          <w:sz w:val="21"/>
          <w:szCs w:val="21"/>
        </w:rPr>
      </w:pPr>
    </w:p>
    <w:p w:rsidR="0084575D" w:rsidRDefault="0084575D" w:rsidP="0084575D">
      <w:pPr>
        <w:spacing w:after="0"/>
        <w:rPr>
          <w:rFonts w:ascii="Arial" w:hAnsi="Arial" w:cs="Arial"/>
          <w:sz w:val="21"/>
          <w:szCs w:val="21"/>
        </w:rPr>
      </w:pPr>
      <w:r w:rsidRPr="00C35F94">
        <w:rPr>
          <w:noProof/>
          <w:lang w:eastAsia="nl-BE"/>
        </w:rPr>
        <w:drawing>
          <wp:anchor distT="0" distB="0" distL="114300" distR="114300" simplePos="0" relativeHeight="251739136" behindDoc="0" locked="0" layoutInCell="1" allowOverlap="1" wp14:anchorId="57D1C653" wp14:editId="25B23BD1">
            <wp:simplePos x="0" y="0"/>
            <wp:positionH relativeFrom="column">
              <wp:posOffset>602615</wp:posOffset>
            </wp:positionH>
            <wp:positionV relativeFrom="paragraph">
              <wp:posOffset>86360</wp:posOffset>
            </wp:positionV>
            <wp:extent cx="514985" cy="503555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duotone>
                        <a:prstClr val="black"/>
                        <a:schemeClr val="tx1">
                          <a:lumMod val="75000"/>
                          <a:lumOff val="2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75D" w:rsidRPr="001926D6" w:rsidRDefault="0084575D" w:rsidP="0084575D">
      <w:pPr>
        <w:pStyle w:val="Lijstalinea"/>
        <w:numPr>
          <w:ilvl w:val="0"/>
          <w:numId w:val="2"/>
        </w:numPr>
        <w:spacing w:after="0"/>
        <w:ind w:left="2484"/>
        <w:rPr>
          <w:rFonts w:ascii="Arial" w:hAnsi="Arial" w:cs="Arial"/>
          <w:sz w:val="21"/>
          <w:szCs w:val="21"/>
        </w:rPr>
      </w:pPr>
      <w:r w:rsidRPr="001926D6">
        <w:rPr>
          <w:rFonts w:ascii="Arial" w:hAnsi="Arial" w:cs="Arial"/>
          <w:sz w:val="21"/>
          <w:szCs w:val="21"/>
        </w:rPr>
        <w:t xml:space="preserve">De leerkracht </w:t>
      </w:r>
      <w:r w:rsidR="00F669C6">
        <w:rPr>
          <w:rFonts w:ascii="Arial" w:hAnsi="Arial" w:cs="Arial"/>
          <w:sz w:val="21"/>
          <w:szCs w:val="21"/>
        </w:rPr>
        <w:t xml:space="preserve">(LS) </w:t>
      </w:r>
      <w:r w:rsidRPr="001926D6">
        <w:rPr>
          <w:rFonts w:ascii="Arial" w:hAnsi="Arial" w:cs="Arial"/>
          <w:sz w:val="21"/>
          <w:szCs w:val="21"/>
        </w:rPr>
        <w:t xml:space="preserve">draagt tijdens de les </w:t>
      </w:r>
      <w:r w:rsidRPr="001926D6">
        <w:rPr>
          <w:rFonts w:ascii="Arial" w:hAnsi="Arial" w:cs="Arial"/>
          <w:sz w:val="21"/>
          <w:szCs w:val="21"/>
          <w:u w:val="single"/>
        </w:rPr>
        <w:t>wel</w:t>
      </w:r>
      <w:r w:rsidRPr="001926D6">
        <w:rPr>
          <w:rFonts w:ascii="Arial" w:hAnsi="Arial" w:cs="Arial"/>
          <w:sz w:val="21"/>
          <w:szCs w:val="21"/>
        </w:rPr>
        <w:t xml:space="preserve"> een mondmasker en/of geeft les achter een scherm</w:t>
      </w:r>
      <w:r>
        <w:rPr>
          <w:rFonts w:ascii="Arial" w:hAnsi="Arial" w:cs="Arial"/>
          <w:sz w:val="21"/>
          <w:szCs w:val="21"/>
        </w:rPr>
        <w:t>.</w:t>
      </w:r>
    </w:p>
    <w:p w:rsidR="0084575D" w:rsidRPr="009C29B2" w:rsidRDefault="0084575D" w:rsidP="0084575D">
      <w:pPr>
        <w:spacing w:after="0"/>
        <w:rPr>
          <w:rFonts w:ascii="Arial" w:hAnsi="Arial" w:cs="Arial"/>
          <w:sz w:val="21"/>
          <w:szCs w:val="21"/>
        </w:rPr>
      </w:pPr>
      <w:r w:rsidRPr="00445018">
        <w:rPr>
          <w:rFonts w:ascii="Arial" w:hAnsi="Arial" w:cs="Arial"/>
          <w:noProof/>
          <w:sz w:val="21"/>
          <w:szCs w:val="21"/>
          <w:lang w:eastAsia="nl-BE"/>
        </w:rPr>
        <w:drawing>
          <wp:anchor distT="0" distB="0" distL="114300" distR="114300" simplePos="0" relativeHeight="251738112" behindDoc="0" locked="0" layoutInCell="1" allowOverlap="1" wp14:anchorId="41AD765A" wp14:editId="36A221BA">
            <wp:simplePos x="0" y="0"/>
            <wp:positionH relativeFrom="column">
              <wp:posOffset>624205</wp:posOffset>
            </wp:positionH>
            <wp:positionV relativeFrom="paragraph">
              <wp:posOffset>116205</wp:posOffset>
            </wp:positionV>
            <wp:extent cx="503555" cy="503555"/>
            <wp:effectExtent l="0" t="0" r="0" b="0"/>
            <wp:wrapNone/>
            <wp:docPr id="8" name="Afbeelding 8" descr="C:\Users\sa75300\Downloads\schoonmake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75300\Downloads\schoonmaken 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75D" w:rsidRDefault="0084575D" w:rsidP="0084575D">
      <w:pPr>
        <w:pStyle w:val="Lijstalinea"/>
        <w:numPr>
          <w:ilvl w:val="0"/>
          <w:numId w:val="2"/>
        </w:numPr>
        <w:spacing w:after="0"/>
        <w:ind w:left="2484"/>
        <w:rPr>
          <w:rFonts w:ascii="Arial" w:hAnsi="Arial" w:cs="Arial"/>
          <w:sz w:val="21"/>
          <w:szCs w:val="21"/>
        </w:rPr>
      </w:pPr>
      <w:r w:rsidRPr="00386D1D">
        <w:rPr>
          <w:rFonts w:ascii="Arial" w:hAnsi="Arial" w:cs="Arial"/>
          <w:sz w:val="21"/>
          <w:szCs w:val="21"/>
        </w:rPr>
        <w:t xml:space="preserve">De klassen, gang en toiletten worden </w:t>
      </w:r>
      <w:r>
        <w:rPr>
          <w:rFonts w:ascii="Arial" w:hAnsi="Arial" w:cs="Arial"/>
          <w:sz w:val="21"/>
          <w:szCs w:val="21"/>
        </w:rPr>
        <w:t>meermaals</w:t>
      </w:r>
      <w:r w:rsidRPr="00386D1D">
        <w:rPr>
          <w:rFonts w:ascii="Arial" w:hAnsi="Arial" w:cs="Arial"/>
          <w:sz w:val="21"/>
          <w:szCs w:val="21"/>
        </w:rPr>
        <w:t xml:space="preserve"> gepoetst</w:t>
      </w:r>
      <w:r>
        <w:rPr>
          <w:rFonts w:ascii="Arial" w:hAnsi="Arial" w:cs="Arial"/>
          <w:sz w:val="21"/>
          <w:szCs w:val="21"/>
        </w:rPr>
        <w:t>.</w:t>
      </w:r>
    </w:p>
    <w:p w:rsidR="0084575D" w:rsidRDefault="0084575D" w:rsidP="0084575D">
      <w:pPr>
        <w:spacing w:after="0"/>
        <w:rPr>
          <w:rFonts w:ascii="Arial" w:hAnsi="Arial" w:cs="Arial"/>
          <w:sz w:val="21"/>
          <w:szCs w:val="21"/>
        </w:rPr>
      </w:pPr>
    </w:p>
    <w:p w:rsidR="0084575D" w:rsidRPr="009C29B2" w:rsidRDefault="0084575D" w:rsidP="0084575D">
      <w:pPr>
        <w:spacing w:after="0"/>
        <w:rPr>
          <w:rFonts w:ascii="Arial" w:hAnsi="Arial" w:cs="Arial"/>
          <w:sz w:val="21"/>
          <w:szCs w:val="21"/>
        </w:rPr>
      </w:pPr>
      <w:r w:rsidRPr="00C35F94">
        <w:rPr>
          <w:rFonts w:ascii="Arial" w:hAnsi="Arial" w:cs="Arial"/>
          <w:noProof/>
          <w:sz w:val="21"/>
          <w:szCs w:val="21"/>
          <w:lang w:eastAsia="nl-BE"/>
        </w:rPr>
        <w:drawing>
          <wp:anchor distT="0" distB="0" distL="114300" distR="114300" simplePos="0" relativeHeight="251744256" behindDoc="0" locked="0" layoutInCell="1" allowOverlap="1" wp14:anchorId="04F4BDE8" wp14:editId="3C261EE2">
            <wp:simplePos x="0" y="0"/>
            <wp:positionH relativeFrom="column">
              <wp:posOffset>614680</wp:posOffset>
            </wp:positionH>
            <wp:positionV relativeFrom="paragraph">
              <wp:posOffset>148590</wp:posOffset>
            </wp:positionV>
            <wp:extent cx="503555" cy="503555"/>
            <wp:effectExtent l="0" t="0" r="0" b="0"/>
            <wp:wrapNone/>
            <wp:docPr id="22" name="Afbeelding 22" descr="C:\Users\sa75300\Downloads\raam open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75300\Downloads\raam opene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75D" w:rsidRPr="009E4D82" w:rsidRDefault="0084575D" w:rsidP="0084575D">
      <w:pPr>
        <w:pStyle w:val="Lijstalinea"/>
        <w:numPr>
          <w:ilvl w:val="0"/>
          <w:numId w:val="2"/>
        </w:numPr>
        <w:spacing w:after="0"/>
        <w:ind w:left="2484"/>
        <w:rPr>
          <w:rFonts w:ascii="Arial" w:hAnsi="Arial" w:cs="Arial"/>
          <w:sz w:val="21"/>
          <w:szCs w:val="21"/>
        </w:rPr>
      </w:pPr>
      <w:r w:rsidRPr="009E4D82">
        <w:rPr>
          <w:rFonts w:ascii="Arial" w:hAnsi="Arial" w:cs="Arial"/>
          <w:sz w:val="21"/>
          <w:szCs w:val="21"/>
        </w:rPr>
        <w:t>Alle lokalen worden verlucht</w:t>
      </w:r>
      <w:r>
        <w:rPr>
          <w:rFonts w:ascii="Arial" w:hAnsi="Arial" w:cs="Arial"/>
          <w:sz w:val="21"/>
          <w:szCs w:val="21"/>
        </w:rPr>
        <w:t>.</w:t>
      </w:r>
    </w:p>
    <w:p w:rsidR="0084575D" w:rsidRDefault="0084575D" w:rsidP="0084575D">
      <w:pPr>
        <w:spacing w:after="0"/>
        <w:rPr>
          <w:rFonts w:ascii="Arial" w:hAnsi="Arial" w:cs="Arial"/>
          <w:sz w:val="21"/>
          <w:szCs w:val="21"/>
        </w:rPr>
      </w:pPr>
    </w:p>
    <w:p w:rsidR="00F669C6" w:rsidRDefault="00F669C6" w:rsidP="001926D6">
      <w:pPr>
        <w:spacing w:after="0"/>
        <w:rPr>
          <w:rFonts w:ascii="Arial" w:hAnsi="Arial" w:cs="Arial"/>
          <w:b/>
          <w:sz w:val="24"/>
          <w:szCs w:val="21"/>
        </w:rPr>
      </w:pPr>
    </w:p>
    <w:p w:rsidR="00F669C6" w:rsidRDefault="00F669C6" w:rsidP="001926D6">
      <w:pPr>
        <w:spacing w:after="0"/>
        <w:rPr>
          <w:rFonts w:ascii="Arial" w:hAnsi="Arial" w:cs="Arial"/>
          <w:b/>
          <w:sz w:val="24"/>
          <w:szCs w:val="21"/>
        </w:rPr>
      </w:pPr>
    </w:p>
    <w:p w:rsidR="00210765" w:rsidRDefault="00210765" w:rsidP="001926D6">
      <w:pPr>
        <w:spacing w:after="0"/>
        <w:rPr>
          <w:rFonts w:ascii="Arial" w:hAnsi="Arial" w:cs="Arial"/>
          <w:b/>
          <w:sz w:val="24"/>
          <w:szCs w:val="21"/>
        </w:rPr>
      </w:pPr>
      <w:r w:rsidRPr="00210765">
        <w:rPr>
          <w:rFonts w:ascii="Arial" w:hAnsi="Arial" w:cs="Arial"/>
          <w:b/>
          <w:sz w:val="24"/>
          <w:szCs w:val="21"/>
        </w:rPr>
        <w:t>Wat doe je als ouder?</w:t>
      </w:r>
    </w:p>
    <w:p w:rsidR="007669A0" w:rsidRDefault="001926D6" w:rsidP="001926D6">
      <w:pPr>
        <w:spacing w:after="0"/>
        <w:rPr>
          <w:rFonts w:ascii="Arial" w:hAnsi="Arial" w:cs="Arial"/>
          <w:sz w:val="21"/>
          <w:szCs w:val="21"/>
        </w:rPr>
      </w:pPr>
      <w:r>
        <w:rPr>
          <w:noProof/>
          <w:lang w:eastAsia="nl-BE"/>
        </w:rPr>
        <w:drawing>
          <wp:anchor distT="0" distB="0" distL="114300" distR="114300" simplePos="0" relativeHeight="251720704" behindDoc="0" locked="0" layoutInCell="1" allowOverlap="1" wp14:anchorId="3AEB776A" wp14:editId="7650E8E2">
            <wp:simplePos x="0" y="0"/>
            <wp:positionH relativeFrom="column">
              <wp:posOffset>586105</wp:posOffset>
            </wp:positionH>
            <wp:positionV relativeFrom="paragraph">
              <wp:posOffset>88900</wp:posOffset>
            </wp:positionV>
            <wp:extent cx="492760" cy="503555"/>
            <wp:effectExtent l="0" t="0" r="254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duotone>
                        <a:prstClr val="black"/>
                        <a:schemeClr val="bg1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765" w:rsidRPr="00C809CF" w:rsidRDefault="001926D6" w:rsidP="001926D6">
      <w:pPr>
        <w:pStyle w:val="Lijstalinea"/>
        <w:numPr>
          <w:ilvl w:val="0"/>
          <w:numId w:val="4"/>
        </w:numPr>
        <w:spacing w:after="0"/>
        <w:ind w:left="2557"/>
        <w:rPr>
          <w:rFonts w:ascii="Arial" w:hAnsi="Arial" w:cs="Arial"/>
          <w:sz w:val="21"/>
          <w:szCs w:val="21"/>
          <w:highlight w:val="yellow"/>
        </w:rPr>
      </w:pPr>
      <w:r w:rsidRPr="00C809CF">
        <w:rPr>
          <w:rFonts w:ascii="Arial" w:hAnsi="Arial" w:cs="Arial"/>
          <w:sz w:val="21"/>
          <w:szCs w:val="21"/>
          <w:highlight w:val="yellow"/>
        </w:rPr>
        <w:t>Z</w:t>
      </w:r>
      <w:r w:rsidR="00C35F94" w:rsidRPr="00C809CF">
        <w:rPr>
          <w:rFonts w:ascii="Arial" w:hAnsi="Arial" w:cs="Arial"/>
          <w:sz w:val="21"/>
          <w:szCs w:val="21"/>
          <w:highlight w:val="yellow"/>
        </w:rPr>
        <w:t>et je kind af aan de schoolpoort</w:t>
      </w:r>
      <w:r w:rsidRPr="00C809CF">
        <w:rPr>
          <w:rFonts w:ascii="Arial" w:hAnsi="Arial" w:cs="Arial"/>
          <w:sz w:val="21"/>
          <w:szCs w:val="21"/>
          <w:highlight w:val="yellow"/>
        </w:rPr>
        <w:t xml:space="preserve"> en kom niet binnen op school</w:t>
      </w:r>
    </w:p>
    <w:p w:rsidR="007669A0" w:rsidRDefault="007669A0" w:rsidP="001926D6">
      <w:pPr>
        <w:spacing w:after="0"/>
        <w:rPr>
          <w:rFonts w:ascii="Arial" w:hAnsi="Arial" w:cs="Arial"/>
          <w:sz w:val="21"/>
          <w:szCs w:val="21"/>
        </w:rPr>
      </w:pPr>
    </w:p>
    <w:p w:rsidR="007669A0" w:rsidRPr="007669A0" w:rsidRDefault="007669A0" w:rsidP="001926D6">
      <w:pPr>
        <w:spacing w:after="0"/>
        <w:rPr>
          <w:rFonts w:ascii="Arial" w:hAnsi="Arial" w:cs="Arial"/>
          <w:sz w:val="21"/>
          <w:szCs w:val="21"/>
        </w:rPr>
      </w:pPr>
      <w:r w:rsidRPr="00210765">
        <w:rPr>
          <w:rFonts w:ascii="Arial" w:hAnsi="Arial" w:cs="Arial"/>
          <w:noProof/>
          <w:sz w:val="21"/>
          <w:szCs w:val="21"/>
          <w:lang w:eastAsia="nl-BE"/>
        </w:rPr>
        <w:drawing>
          <wp:anchor distT="0" distB="0" distL="114300" distR="114300" simplePos="0" relativeHeight="251689984" behindDoc="0" locked="0" layoutInCell="1" allowOverlap="1" wp14:anchorId="78D54C69" wp14:editId="29E146BE">
            <wp:simplePos x="0" y="0"/>
            <wp:positionH relativeFrom="column">
              <wp:posOffset>594995</wp:posOffset>
            </wp:positionH>
            <wp:positionV relativeFrom="paragraph">
              <wp:posOffset>147320</wp:posOffset>
            </wp:positionV>
            <wp:extent cx="504000" cy="492208"/>
            <wp:effectExtent l="0" t="0" r="0" b="3175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duotone>
                        <a:prstClr val="black"/>
                        <a:schemeClr val="tx1">
                          <a:lumMod val="75000"/>
                          <a:lumOff val="2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49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765" w:rsidRDefault="00210765" w:rsidP="001926D6">
      <w:pPr>
        <w:pStyle w:val="Lijstalinea"/>
        <w:numPr>
          <w:ilvl w:val="0"/>
          <w:numId w:val="4"/>
        </w:numPr>
        <w:spacing w:after="0"/>
        <w:ind w:left="25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Draag een mondmasker</w:t>
      </w:r>
    </w:p>
    <w:p w:rsidR="007669A0" w:rsidRDefault="007669A0" w:rsidP="001926D6">
      <w:pPr>
        <w:spacing w:after="0"/>
        <w:rPr>
          <w:rFonts w:ascii="Arial" w:hAnsi="Arial" w:cs="Arial"/>
          <w:sz w:val="21"/>
          <w:szCs w:val="21"/>
        </w:rPr>
      </w:pPr>
    </w:p>
    <w:p w:rsidR="007669A0" w:rsidRPr="007669A0" w:rsidRDefault="001926D6" w:rsidP="001926D6">
      <w:pPr>
        <w:spacing w:after="0"/>
        <w:rPr>
          <w:rFonts w:ascii="Arial" w:hAnsi="Arial" w:cs="Arial"/>
          <w:sz w:val="21"/>
          <w:szCs w:val="21"/>
        </w:rPr>
      </w:pPr>
      <w:r>
        <w:rPr>
          <w:noProof/>
          <w:lang w:eastAsia="nl-BE"/>
        </w:rPr>
        <w:drawing>
          <wp:anchor distT="0" distB="0" distL="114300" distR="114300" simplePos="0" relativeHeight="251692032" behindDoc="0" locked="0" layoutInCell="1" allowOverlap="1" wp14:anchorId="42639E65" wp14:editId="02C06B73">
            <wp:simplePos x="0" y="0"/>
            <wp:positionH relativeFrom="column">
              <wp:posOffset>595629</wp:posOffset>
            </wp:positionH>
            <wp:positionV relativeFrom="paragraph">
              <wp:posOffset>163830</wp:posOffset>
            </wp:positionV>
            <wp:extent cx="522605" cy="503555"/>
            <wp:effectExtent l="0" t="0" r="0" b="0"/>
            <wp:wrapNone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duotone>
                        <a:prstClr val="black"/>
                        <a:schemeClr val="tx1">
                          <a:lumMod val="85000"/>
                          <a:lumOff val="1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765" w:rsidRDefault="00210765" w:rsidP="001926D6">
      <w:pPr>
        <w:pStyle w:val="Lijstalinea"/>
        <w:numPr>
          <w:ilvl w:val="0"/>
          <w:numId w:val="4"/>
        </w:numPr>
        <w:spacing w:after="0"/>
        <w:ind w:left="25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Hou 1,5m afstand van andere ouders, kinderen, lee</w:t>
      </w:r>
      <w:r w:rsidR="000B27A4"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kracht</w:t>
      </w:r>
      <w:r w:rsidR="000B27A4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of schoolpersoneel</w:t>
      </w:r>
    </w:p>
    <w:p w:rsidR="007669A0" w:rsidRPr="007669A0" w:rsidRDefault="007669A0" w:rsidP="001926D6">
      <w:pPr>
        <w:tabs>
          <w:tab w:val="left" w:pos="5220"/>
        </w:tabs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C33164" w:rsidRDefault="001926D6" w:rsidP="001926D6">
      <w:pPr>
        <w:pStyle w:val="Lijstalinea"/>
        <w:spacing w:after="0"/>
        <w:ind w:left="2557"/>
        <w:rPr>
          <w:rFonts w:ascii="Arial" w:hAnsi="Arial" w:cs="Arial"/>
          <w:sz w:val="21"/>
          <w:szCs w:val="21"/>
        </w:rPr>
      </w:pPr>
      <w:r w:rsidRPr="00210765">
        <w:rPr>
          <w:rFonts w:ascii="Arial" w:hAnsi="Arial" w:cs="Arial"/>
          <w:noProof/>
          <w:sz w:val="21"/>
          <w:szCs w:val="21"/>
          <w:lang w:eastAsia="nl-BE"/>
        </w:rPr>
        <w:drawing>
          <wp:anchor distT="0" distB="0" distL="114300" distR="114300" simplePos="0" relativeHeight="251688960" behindDoc="0" locked="0" layoutInCell="1" allowOverlap="1" wp14:anchorId="2AE6DDB1" wp14:editId="75D38AA5">
            <wp:simplePos x="0" y="0"/>
            <wp:positionH relativeFrom="column">
              <wp:posOffset>624205</wp:posOffset>
            </wp:positionH>
            <wp:positionV relativeFrom="paragraph">
              <wp:posOffset>66675</wp:posOffset>
            </wp:positionV>
            <wp:extent cx="503555" cy="503555"/>
            <wp:effectExtent l="0" t="0" r="0" b="0"/>
            <wp:wrapNone/>
            <wp:docPr id="30" name="Afbeelding 30" descr="C:\Users\sa75300\Downloads\afstand niet houden gesprek kruis r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75300\Downloads\afstand niet houden gesprek kruis rood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765" w:rsidRDefault="00210765" w:rsidP="001926D6">
      <w:pPr>
        <w:pStyle w:val="Lijstalinea"/>
        <w:numPr>
          <w:ilvl w:val="0"/>
          <w:numId w:val="4"/>
        </w:numPr>
        <w:spacing w:after="0"/>
        <w:ind w:left="25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Blijf niet praten aan de schoolpoort</w:t>
      </w:r>
    </w:p>
    <w:p w:rsidR="00210765" w:rsidRDefault="00210765" w:rsidP="00210765">
      <w:pPr>
        <w:spacing w:after="0"/>
        <w:rPr>
          <w:rFonts w:ascii="Arial" w:hAnsi="Arial" w:cs="Arial"/>
          <w:sz w:val="21"/>
          <w:szCs w:val="21"/>
        </w:rPr>
      </w:pPr>
    </w:p>
    <w:p w:rsidR="00210765" w:rsidRDefault="00210765" w:rsidP="00210765">
      <w:pPr>
        <w:spacing w:after="0"/>
        <w:rPr>
          <w:rFonts w:ascii="Arial" w:hAnsi="Arial" w:cs="Arial"/>
          <w:sz w:val="21"/>
          <w:szCs w:val="21"/>
        </w:rPr>
      </w:pPr>
    </w:p>
    <w:p w:rsidR="004E7BBA" w:rsidRDefault="004E7BBA" w:rsidP="00210765">
      <w:pPr>
        <w:spacing w:after="0"/>
        <w:rPr>
          <w:rFonts w:ascii="Arial" w:hAnsi="Arial" w:cs="Arial"/>
          <w:b/>
          <w:sz w:val="24"/>
          <w:szCs w:val="21"/>
        </w:rPr>
      </w:pPr>
    </w:p>
    <w:p w:rsidR="0094660F" w:rsidRPr="00EA65F9" w:rsidRDefault="0094660F" w:rsidP="0094660F">
      <w:pPr>
        <w:spacing w:after="0"/>
        <w:rPr>
          <w:rFonts w:ascii="Arial" w:hAnsi="Arial" w:cs="Arial"/>
          <w:b/>
          <w:sz w:val="24"/>
          <w:szCs w:val="21"/>
        </w:rPr>
      </w:pPr>
      <w:r w:rsidRPr="00EA65F9">
        <w:rPr>
          <w:rFonts w:ascii="Arial" w:hAnsi="Arial" w:cs="Arial"/>
          <w:b/>
          <w:sz w:val="24"/>
          <w:szCs w:val="21"/>
        </w:rPr>
        <w:t>Afspraken voor de opvang</w:t>
      </w:r>
      <w:r w:rsidRPr="004E7B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4660F" w:rsidRDefault="0094660F" w:rsidP="0094660F">
      <w:pPr>
        <w:pStyle w:val="Lijstalinea"/>
        <w:spacing w:after="0"/>
        <w:ind w:left="213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noProof/>
          <w:sz w:val="24"/>
          <w:szCs w:val="21"/>
          <w:lang w:eastAsia="nl-BE"/>
        </w:rPr>
        <w:drawing>
          <wp:anchor distT="0" distB="0" distL="114300" distR="114300" simplePos="0" relativeHeight="251730944" behindDoc="0" locked="0" layoutInCell="1" allowOverlap="1" wp14:anchorId="22BBB4C7" wp14:editId="1612ECC5">
            <wp:simplePos x="0" y="0"/>
            <wp:positionH relativeFrom="column">
              <wp:posOffset>624205</wp:posOffset>
            </wp:positionH>
            <wp:positionV relativeFrom="paragraph">
              <wp:posOffset>149860</wp:posOffset>
            </wp:positionV>
            <wp:extent cx="504000" cy="504000"/>
            <wp:effectExtent l="0" t="0" r="0" b="0"/>
            <wp:wrapNone/>
            <wp:docPr id="18" name="Afbeelding 18" descr="\\antwerpen.local\Doc\CS\1_11_Communicatie\01_11_02_extern\10_AOB_JEU\02_BEELDMATERIAAL\ONA\2020\ScleraPictos_Inge\opvang na school 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twerpen.local\Doc\CS\1_11_Communicatie\01_11_02_extern\10_AOB_JEU\02_BEELDMATERIAAL\ONA\2020\ScleraPictos_Inge\opvang na school t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60F" w:rsidRDefault="00F669C6" w:rsidP="0094660F">
      <w:pPr>
        <w:pStyle w:val="Lijstalinea"/>
        <w:numPr>
          <w:ilvl w:val="0"/>
          <w:numId w:val="4"/>
        </w:numPr>
        <w:spacing w:after="0"/>
        <w:ind w:left="24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Kinderen die </w:t>
      </w:r>
      <w:r w:rsidR="0094660F">
        <w:rPr>
          <w:rFonts w:ascii="Arial" w:hAnsi="Arial" w:cs="Arial"/>
          <w:sz w:val="21"/>
          <w:szCs w:val="21"/>
        </w:rPr>
        <w:t>nood hebben aan opvang</w:t>
      </w:r>
      <w:r>
        <w:rPr>
          <w:rFonts w:ascii="Arial" w:hAnsi="Arial" w:cs="Arial"/>
          <w:sz w:val="21"/>
          <w:szCs w:val="21"/>
        </w:rPr>
        <w:t xml:space="preserve"> (vm/nm)</w:t>
      </w:r>
      <w:r w:rsidR="0094660F">
        <w:rPr>
          <w:rFonts w:ascii="Arial" w:hAnsi="Arial" w:cs="Arial"/>
          <w:sz w:val="21"/>
          <w:szCs w:val="21"/>
        </w:rPr>
        <w:t>, kunnen veilig worden opgevangen. Contacteer daarvoor de school.</w:t>
      </w:r>
    </w:p>
    <w:p w:rsidR="0094660F" w:rsidRDefault="0094660F" w:rsidP="0094660F">
      <w:pPr>
        <w:pStyle w:val="Lijstalinea"/>
        <w:spacing w:after="0"/>
        <w:ind w:left="2484"/>
        <w:rPr>
          <w:rFonts w:ascii="Arial" w:hAnsi="Arial" w:cs="Arial"/>
          <w:sz w:val="21"/>
          <w:szCs w:val="21"/>
        </w:rPr>
      </w:pPr>
    </w:p>
    <w:p w:rsidR="0094660F" w:rsidRPr="0094660F" w:rsidRDefault="0094660F" w:rsidP="0094660F">
      <w:pPr>
        <w:pStyle w:val="Lijstalinea"/>
        <w:spacing w:after="0"/>
        <w:ind w:left="2484"/>
        <w:rPr>
          <w:rFonts w:ascii="Arial" w:hAnsi="Arial" w:cs="Arial"/>
          <w:sz w:val="21"/>
          <w:szCs w:val="21"/>
        </w:rPr>
      </w:pPr>
      <w:r>
        <w:rPr>
          <w:noProof/>
          <w:lang w:eastAsia="nl-BE"/>
        </w:rPr>
        <w:drawing>
          <wp:anchor distT="0" distB="0" distL="114300" distR="114300" simplePos="0" relativeHeight="251732992" behindDoc="0" locked="0" layoutInCell="1" allowOverlap="1" wp14:anchorId="78793CA1" wp14:editId="5E17F229">
            <wp:simplePos x="0" y="0"/>
            <wp:positionH relativeFrom="column">
              <wp:posOffset>624205</wp:posOffset>
            </wp:positionH>
            <wp:positionV relativeFrom="paragraph">
              <wp:posOffset>200660</wp:posOffset>
            </wp:positionV>
            <wp:extent cx="503555" cy="503555"/>
            <wp:effectExtent l="0" t="0" r="0" b="0"/>
            <wp:wrapNone/>
            <wp:docPr id="19" name="Afbeelding 19" descr="C:\Users\sa58658\AppData\Local\Temp\Temp1_sclerapictos.zip\handen wassen klassieke kraa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58658\AppData\Local\Temp\Temp1_sclerapictos.zip\handen wassen klassieke kraan 2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60F" w:rsidRDefault="0094660F" w:rsidP="0094660F">
      <w:pPr>
        <w:pStyle w:val="Lijstalinea"/>
        <w:numPr>
          <w:ilvl w:val="0"/>
          <w:numId w:val="4"/>
        </w:numPr>
        <w:spacing w:after="0"/>
        <w:ind w:left="2484"/>
        <w:rPr>
          <w:rFonts w:ascii="Arial" w:hAnsi="Arial" w:cs="Arial"/>
          <w:sz w:val="21"/>
          <w:szCs w:val="21"/>
        </w:rPr>
      </w:pPr>
      <w:r w:rsidRPr="00EA65F9">
        <w:rPr>
          <w:rFonts w:ascii="Arial" w:hAnsi="Arial" w:cs="Arial"/>
          <w:sz w:val="21"/>
          <w:szCs w:val="21"/>
        </w:rPr>
        <w:t xml:space="preserve">Ook bij het organiseren van de opvang houden we rekening met hygiëne, afstand, ventilatie... en worden </w:t>
      </w:r>
      <w:r>
        <w:rPr>
          <w:rFonts w:ascii="Arial" w:hAnsi="Arial" w:cs="Arial"/>
          <w:sz w:val="21"/>
          <w:szCs w:val="21"/>
        </w:rPr>
        <w:t>alle veiligheidsregels gerespecteerd.</w:t>
      </w:r>
    </w:p>
    <w:p w:rsidR="0094660F" w:rsidRDefault="0094660F" w:rsidP="0094660F">
      <w:pPr>
        <w:pStyle w:val="Lijstalinea"/>
        <w:spacing w:after="0"/>
        <w:ind w:left="2484"/>
        <w:rPr>
          <w:rFonts w:ascii="Arial" w:hAnsi="Arial" w:cs="Arial"/>
          <w:noProof/>
          <w:sz w:val="21"/>
          <w:szCs w:val="21"/>
          <w:lang w:eastAsia="nl-BE"/>
        </w:rPr>
      </w:pPr>
    </w:p>
    <w:p w:rsidR="0084575D" w:rsidRDefault="0084575D" w:rsidP="0094660F">
      <w:pPr>
        <w:pStyle w:val="Lijstalinea"/>
        <w:spacing w:after="0"/>
        <w:ind w:left="2484"/>
        <w:rPr>
          <w:rFonts w:ascii="Arial" w:hAnsi="Arial" w:cs="Arial"/>
          <w:noProof/>
          <w:sz w:val="21"/>
          <w:szCs w:val="21"/>
          <w:lang w:eastAsia="nl-BE"/>
        </w:rPr>
      </w:pPr>
    </w:p>
    <w:p w:rsidR="0094660F" w:rsidRPr="0094660F" w:rsidRDefault="0094660F" w:rsidP="0094660F">
      <w:pPr>
        <w:pStyle w:val="Lijstalinea"/>
        <w:spacing w:after="0"/>
        <w:ind w:left="2484"/>
        <w:rPr>
          <w:rFonts w:ascii="Arial" w:hAnsi="Arial" w:cs="Arial"/>
          <w:sz w:val="21"/>
          <w:szCs w:val="21"/>
        </w:rPr>
      </w:pPr>
    </w:p>
    <w:p w:rsidR="00F17BE8" w:rsidRPr="00D65928" w:rsidRDefault="00F17BE8" w:rsidP="00D65928">
      <w:pPr>
        <w:spacing w:after="0"/>
        <w:rPr>
          <w:rFonts w:ascii="Arial" w:hAnsi="Arial" w:cs="Arial"/>
          <w:sz w:val="21"/>
          <w:szCs w:val="21"/>
        </w:rPr>
      </w:pPr>
    </w:p>
    <w:p w:rsidR="004E7BBA" w:rsidRPr="004E7BBA" w:rsidRDefault="004E7BBA" w:rsidP="001926D6">
      <w:pPr>
        <w:pStyle w:val="Lijstalinea"/>
        <w:spacing w:after="0"/>
        <w:ind w:left="2484"/>
        <w:rPr>
          <w:rFonts w:ascii="Arial" w:hAnsi="Arial" w:cs="Arial"/>
          <w:sz w:val="21"/>
          <w:szCs w:val="21"/>
        </w:rPr>
      </w:pPr>
    </w:p>
    <w:p w:rsidR="00F17BE8" w:rsidRDefault="00F17BE8" w:rsidP="00D65928">
      <w:pPr>
        <w:spacing w:after="0"/>
        <w:rPr>
          <w:rFonts w:ascii="Arial" w:hAnsi="Arial" w:cs="Arial"/>
          <w:sz w:val="21"/>
          <w:szCs w:val="21"/>
          <w:highlight w:val="green"/>
        </w:rPr>
      </w:pPr>
    </w:p>
    <w:p w:rsidR="0084575D" w:rsidRPr="00D65928" w:rsidRDefault="0084575D" w:rsidP="00D65928">
      <w:pPr>
        <w:spacing w:after="0"/>
        <w:rPr>
          <w:rFonts w:ascii="Arial" w:hAnsi="Arial" w:cs="Arial"/>
          <w:sz w:val="21"/>
          <w:szCs w:val="21"/>
          <w:highlight w:val="green"/>
        </w:rPr>
      </w:pPr>
    </w:p>
    <w:p w:rsidR="00210765" w:rsidRDefault="00210765" w:rsidP="00210765">
      <w:pPr>
        <w:spacing w:after="0"/>
        <w:rPr>
          <w:rFonts w:ascii="Arial" w:hAnsi="Arial" w:cs="Arial"/>
          <w:b/>
          <w:sz w:val="24"/>
          <w:szCs w:val="24"/>
        </w:rPr>
      </w:pPr>
      <w:r w:rsidRPr="00394074">
        <w:rPr>
          <w:rFonts w:ascii="Arial" w:hAnsi="Arial" w:cs="Arial"/>
          <w:b/>
          <w:sz w:val="24"/>
          <w:szCs w:val="24"/>
        </w:rPr>
        <w:t xml:space="preserve">Is je kind ziek? </w:t>
      </w:r>
    </w:p>
    <w:p w:rsidR="00210765" w:rsidRPr="00065C20" w:rsidRDefault="00067616" w:rsidP="00210765">
      <w:pPr>
        <w:spacing w:after="0"/>
        <w:ind w:left="2832"/>
        <w:rPr>
          <w:rFonts w:ascii="Arial" w:hAnsi="Arial" w:cs="Arial"/>
          <w:sz w:val="21"/>
          <w:szCs w:val="21"/>
        </w:rPr>
      </w:pPr>
      <w:r w:rsidRPr="00065C20">
        <w:rPr>
          <w:rFonts w:ascii="Arial" w:hAnsi="Arial" w:cs="Arial"/>
          <w:noProof/>
          <w:sz w:val="21"/>
          <w:szCs w:val="21"/>
          <w:lang w:eastAsia="nl-BE"/>
        </w:rPr>
        <w:drawing>
          <wp:anchor distT="0" distB="0" distL="114300" distR="114300" simplePos="0" relativeHeight="251695104" behindDoc="0" locked="0" layoutInCell="1" allowOverlap="1" wp14:anchorId="0A079F7D" wp14:editId="617E3D33">
            <wp:simplePos x="0" y="0"/>
            <wp:positionH relativeFrom="column">
              <wp:posOffset>372745</wp:posOffset>
            </wp:positionH>
            <wp:positionV relativeFrom="paragraph">
              <wp:posOffset>59690</wp:posOffset>
            </wp:positionV>
            <wp:extent cx="503555" cy="503555"/>
            <wp:effectExtent l="0" t="0" r="0" b="0"/>
            <wp:wrapNone/>
            <wp:docPr id="11" name="Afbeelding 11" descr="C:\Users\sa75300\Downloads\keel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75300\Downloads\keelpijn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C20">
        <w:rPr>
          <w:rFonts w:ascii="Arial" w:hAnsi="Arial" w:cs="Arial"/>
          <w:noProof/>
          <w:sz w:val="21"/>
          <w:szCs w:val="21"/>
          <w:lang w:eastAsia="nl-BE"/>
        </w:rPr>
        <w:drawing>
          <wp:anchor distT="0" distB="0" distL="114300" distR="114300" simplePos="0" relativeHeight="251702272" behindDoc="0" locked="0" layoutInCell="1" allowOverlap="1" wp14:anchorId="6CF8C221" wp14:editId="1E3C4AA0">
            <wp:simplePos x="0" y="0"/>
            <wp:positionH relativeFrom="column">
              <wp:posOffset>956945</wp:posOffset>
            </wp:positionH>
            <wp:positionV relativeFrom="paragraph">
              <wp:posOffset>64135</wp:posOffset>
            </wp:positionV>
            <wp:extent cx="503555" cy="503555"/>
            <wp:effectExtent l="0" t="0" r="0" b="0"/>
            <wp:wrapNone/>
            <wp:docPr id="37" name="Afbeelding 37" descr="C:\Users\sa75300\Downloads\neus snui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75300\Downloads\neus snuiten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765" w:rsidRPr="00065C20" w:rsidRDefault="00067616" w:rsidP="00210765">
      <w:pPr>
        <w:spacing w:after="0"/>
        <w:ind w:left="5664"/>
        <w:rPr>
          <w:rFonts w:ascii="Arial" w:hAnsi="Arial" w:cs="Arial"/>
          <w:sz w:val="21"/>
          <w:szCs w:val="21"/>
        </w:rPr>
      </w:pPr>
      <w:r w:rsidRPr="00065C20">
        <w:rPr>
          <w:rFonts w:ascii="Arial" w:hAnsi="Arial" w:cs="Arial"/>
          <w:noProof/>
          <w:sz w:val="21"/>
          <w:szCs w:val="21"/>
          <w:lang w:eastAsia="nl-BE"/>
        </w:rPr>
        <w:drawing>
          <wp:anchor distT="0" distB="0" distL="114300" distR="114300" simplePos="0" relativeHeight="251700224" behindDoc="0" locked="0" layoutInCell="1" allowOverlap="1" wp14:anchorId="3C18A300" wp14:editId="18321AE2">
            <wp:simplePos x="0" y="0"/>
            <wp:positionH relativeFrom="column">
              <wp:posOffset>4159885</wp:posOffset>
            </wp:positionH>
            <wp:positionV relativeFrom="paragraph">
              <wp:posOffset>113665</wp:posOffset>
            </wp:positionV>
            <wp:extent cx="503555" cy="503555"/>
            <wp:effectExtent l="0" t="0" r="0" b="0"/>
            <wp:wrapNone/>
            <wp:docPr id="5" name="Afbeelding 5" descr="C:\Users\sa75300\Downloads\thu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75300\Downloads\thuis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C20">
        <w:rPr>
          <w:rFonts w:ascii="Arial" w:hAnsi="Arial" w:cs="Arial"/>
          <w:b/>
          <w:noProof/>
          <w:sz w:val="21"/>
          <w:szCs w:val="21"/>
          <w:lang w:eastAsia="nl-BE"/>
        </w:rPr>
        <w:drawing>
          <wp:anchor distT="0" distB="0" distL="114300" distR="114300" simplePos="0" relativeHeight="251704320" behindDoc="0" locked="0" layoutInCell="1" allowOverlap="1" wp14:anchorId="4F2D93A4" wp14:editId="2285D1F2">
            <wp:simplePos x="0" y="0"/>
            <wp:positionH relativeFrom="column">
              <wp:posOffset>3542665</wp:posOffset>
            </wp:positionH>
            <wp:positionV relativeFrom="paragraph">
              <wp:posOffset>112395</wp:posOffset>
            </wp:positionV>
            <wp:extent cx="503555" cy="503555"/>
            <wp:effectExtent l="0" t="0" r="0" b="0"/>
            <wp:wrapNone/>
            <wp:docPr id="4" name="Afbeelding 4" descr="C:\Users\sa75300\Downloads\geen schoo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75300\Downloads\geen school (1)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C20">
        <w:rPr>
          <w:rFonts w:ascii="Arial" w:hAnsi="Arial" w:cs="Arial"/>
          <w:noProof/>
          <w:sz w:val="21"/>
          <w:szCs w:val="21"/>
          <w:lang w:eastAsia="nl-BE"/>
        </w:rPr>
        <w:drawing>
          <wp:anchor distT="0" distB="0" distL="114300" distR="114300" simplePos="0" relativeHeight="251696128" behindDoc="0" locked="0" layoutInCell="1" allowOverlap="1" wp14:anchorId="02D402D1" wp14:editId="1A7CAD7F">
            <wp:simplePos x="0" y="0"/>
            <wp:positionH relativeFrom="column">
              <wp:posOffset>1680845</wp:posOffset>
            </wp:positionH>
            <wp:positionV relativeFrom="paragraph">
              <wp:posOffset>102870</wp:posOffset>
            </wp:positionV>
            <wp:extent cx="503555" cy="503555"/>
            <wp:effectExtent l="0" t="0" r="0" b="0"/>
            <wp:wrapNone/>
            <wp:docPr id="12" name="Afbeelding 12" descr="C:\Users\sa75300\Downloads\thermometer elektri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75300\Downloads\thermometer elektrisch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765" w:rsidRPr="00065C20">
        <w:rPr>
          <w:rFonts w:ascii="Arial" w:hAnsi="Arial" w:cs="Arial"/>
          <w:noProof/>
          <w:sz w:val="21"/>
          <w:szCs w:val="21"/>
          <w:lang w:eastAsia="nl-BE"/>
        </w:rPr>
        <w:drawing>
          <wp:anchor distT="0" distB="0" distL="114300" distR="114300" simplePos="0" relativeHeight="251699200" behindDoc="0" locked="0" layoutInCell="1" allowOverlap="1" wp14:anchorId="2B5F2CCC" wp14:editId="7D4656A3">
            <wp:simplePos x="0" y="0"/>
            <wp:positionH relativeFrom="column">
              <wp:posOffset>-1706880</wp:posOffset>
            </wp:positionH>
            <wp:positionV relativeFrom="paragraph">
              <wp:posOffset>763905</wp:posOffset>
            </wp:positionV>
            <wp:extent cx="719455" cy="719455"/>
            <wp:effectExtent l="0" t="0" r="4445" b="4445"/>
            <wp:wrapNone/>
            <wp:docPr id="15" name="Afbeelding 15" descr="C:\Users\sa75300\Downloads\hoes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75300\Downloads\hoesten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765" w:rsidRPr="00065C20">
        <w:rPr>
          <w:rFonts w:ascii="Arial" w:hAnsi="Arial" w:cs="Arial"/>
          <w:noProof/>
          <w:sz w:val="21"/>
          <w:szCs w:val="21"/>
          <w:lang w:eastAsia="nl-BE"/>
        </w:rPr>
        <w:drawing>
          <wp:anchor distT="0" distB="0" distL="114300" distR="114300" simplePos="0" relativeHeight="251698176" behindDoc="0" locked="0" layoutInCell="1" allowOverlap="1" wp14:anchorId="0E76A4D4" wp14:editId="789E04FF">
            <wp:simplePos x="0" y="0"/>
            <wp:positionH relativeFrom="column">
              <wp:posOffset>-2499360</wp:posOffset>
            </wp:positionH>
            <wp:positionV relativeFrom="paragraph">
              <wp:posOffset>763905</wp:posOffset>
            </wp:positionV>
            <wp:extent cx="719455" cy="719455"/>
            <wp:effectExtent l="0" t="0" r="4445" b="4445"/>
            <wp:wrapNone/>
            <wp:docPr id="13" name="Afbeelding 13" descr="C:\Users\sa75300\Downloads\hoofd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75300\Downloads\hoofdpijn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765" w:rsidRPr="00065C20" w:rsidRDefault="00067616" w:rsidP="00210765">
      <w:pPr>
        <w:spacing w:after="0"/>
        <w:ind w:left="5664"/>
        <w:rPr>
          <w:rFonts w:ascii="Arial" w:hAnsi="Arial" w:cs="Arial"/>
          <w:sz w:val="21"/>
          <w:szCs w:val="21"/>
        </w:rPr>
      </w:pPr>
      <w:r w:rsidRPr="00065C20">
        <w:rPr>
          <w:rFonts w:ascii="Arial" w:hAnsi="Arial" w:cs="Arial"/>
          <w:noProof/>
          <w:sz w:val="21"/>
          <w:szCs w:val="21"/>
          <w:lang w:eastAsia="nl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329C60" wp14:editId="6DA604E2">
                <wp:simplePos x="0" y="0"/>
                <wp:positionH relativeFrom="column">
                  <wp:posOffset>2565400</wp:posOffset>
                </wp:positionH>
                <wp:positionV relativeFrom="paragraph">
                  <wp:posOffset>106680</wp:posOffset>
                </wp:positionV>
                <wp:extent cx="548640" cy="220980"/>
                <wp:effectExtent l="0" t="19050" r="41910" b="45720"/>
                <wp:wrapNone/>
                <wp:docPr id="36" name="PIJL-RECHT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6C322" id="PIJL-RECHTS 36" o:spid="_x0000_s1026" type="#_x0000_t13" style="position:absolute;margin-left:202pt;margin-top:8.4pt;width:43.2pt;height:17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" adj="17250" fillcolor="#7f7f7f [1612]" strokecolor="#7f7f7f [1612]" strokeweight="2pt"/>
            </w:pict>
          </mc:Fallback>
        </mc:AlternateContent>
      </w:r>
    </w:p>
    <w:p w:rsidR="00210765" w:rsidRPr="00065C20" w:rsidRDefault="00067616" w:rsidP="00210765">
      <w:pPr>
        <w:spacing w:after="0"/>
        <w:ind w:left="5664"/>
        <w:rPr>
          <w:rFonts w:ascii="Arial" w:hAnsi="Arial" w:cs="Arial"/>
          <w:sz w:val="21"/>
          <w:szCs w:val="21"/>
        </w:rPr>
      </w:pPr>
      <w:r w:rsidRPr="00065C20">
        <w:rPr>
          <w:rFonts w:ascii="Arial" w:hAnsi="Arial" w:cs="Arial"/>
          <w:b/>
          <w:noProof/>
          <w:sz w:val="21"/>
          <w:szCs w:val="21"/>
          <w:lang w:eastAsia="nl-BE"/>
        </w:rPr>
        <w:drawing>
          <wp:anchor distT="0" distB="0" distL="114300" distR="114300" simplePos="0" relativeHeight="251697152" behindDoc="0" locked="0" layoutInCell="1" allowOverlap="1" wp14:anchorId="21DAAEBD" wp14:editId="5D6E516A">
            <wp:simplePos x="0" y="0"/>
            <wp:positionH relativeFrom="column">
              <wp:posOffset>372745</wp:posOffset>
            </wp:positionH>
            <wp:positionV relativeFrom="paragraph">
              <wp:posOffset>83185</wp:posOffset>
            </wp:positionV>
            <wp:extent cx="503555" cy="503555"/>
            <wp:effectExtent l="0" t="0" r="0" b="0"/>
            <wp:wrapNone/>
            <wp:docPr id="14" name="Afbeelding 14" descr="C:\Users\sa75300\Downloads\hoes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75300\Downloads\hoesten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C20">
        <w:rPr>
          <w:rFonts w:ascii="Arial" w:hAnsi="Arial" w:cs="Arial"/>
          <w:noProof/>
          <w:sz w:val="21"/>
          <w:szCs w:val="21"/>
          <w:lang w:eastAsia="nl-BE"/>
        </w:rPr>
        <w:drawing>
          <wp:anchor distT="0" distB="0" distL="114300" distR="114300" simplePos="0" relativeHeight="251701248" behindDoc="0" locked="0" layoutInCell="1" allowOverlap="1" wp14:anchorId="463D846A" wp14:editId="410DAD33">
            <wp:simplePos x="0" y="0"/>
            <wp:positionH relativeFrom="column">
              <wp:posOffset>959485</wp:posOffset>
            </wp:positionH>
            <wp:positionV relativeFrom="paragraph">
              <wp:posOffset>78105</wp:posOffset>
            </wp:positionV>
            <wp:extent cx="503555" cy="503555"/>
            <wp:effectExtent l="0" t="0" r="0" b="0"/>
            <wp:wrapNone/>
            <wp:docPr id="38" name="Afbeelding 38" descr="C:\Users\sa75300\Downloads\hoofdp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75300\Downloads\hoofdpijn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765" w:rsidRDefault="00210765" w:rsidP="00210765">
      <w:pPr>
        <w:spacing w:after="0"/>
        <w:rPr>
          <w:rFonts w:ascii="Arial" w:hAnsi="Arial" w:cs="Arial"/>
          <w:sz w:val="21"/>
          <w:szCs w:val="21"/>
        </w:rPr>
      </w:pPr>
    </w:p>
    <w:p w:rsidR="00F17BE8" w:rsidRDefault="00F17BE8" w:rsidP="00210765">
      <w:pPr>
        <w:spacing w:after="0"/>
        <w:rPr>
          <w:rFonts w:ascii="Arial" w:hAnsi="Arial" w:cs="Arial"/>
          <w:sz w:val="21"/>
          <w:szCs w:val="21"/>
        </w:rPr>
      </w:pPr>
    </w:p>
    <w:p w:rsidR="00F17BE8" w:rsidRDefault="00F17BE8" w:rsidP="00210765">
      <w:pPr>
        <w:spacing w:after="0"/>
        <w:rPr>
          <w:rFonts w:ascii="Arial" w:hAnsi="Arial" w:cs="Arial"/>
          <w:sz w:val="21"/>
          <w:szCs w:val="21"/>
        </w:rPr>
      </w:pPr>
    </w:p>
    <w:p w:rsidR="001C07C1" w:rsidRDefault="001C07C1" w:rsidP="001C07C1">
      <w:pPr>
        <w:rPr>
          <w:rFonts w:ascii="Arial" w:hAnsi="Arial" w:cs="Arial"/>
          <w:sz w:val="21"/>
          <w:szCs w:val="21"/>
        </w:rPr>
      </w:pPr>
      <w:r w:rsidRPr="00065C20">
        <w:rPr>
          <w:rFonts w:ascii="Arial" w:hAnsi="Arial" w:cs="Arial"/>
          <w:sz w:val="21"/>
          <w:szCs w:val="21"/>
        </w:rPr>
        <w:t xml:space="preserve">Kinderen die ziek zijn of symptomen van Corona </w:t>
      </w:r>
      <w:r>
        <w:rPr>
          <w:rFonts w:ascii="Arial" w:hAnsi="Arial" w:cs="Arial"/>
          <w:sz w:val="21"/>
          <w:szCs w:val="21"/>
        </w:rPr>
        <w:t xml:space="preserve">hebben </w:t>
      </w:r>
      <w:r w:rsidRPr="00065C20">
        <w:rPr>
          <w:rFonts w:ascii="Arial" w:hAnsi="Arial" w:cs="Arial"/>
          <w:sz w:val="21"/>
          <w:szCs w:val="21"/>
        </w:rPr>
        <w:t xml:space="preserve">(zoals keelpijn, hoofdpijn, koorts, hoesten, grieperig gevoel) blijven </w:t>
      </w:r>
      <w:r>
        <w:rPr>
          <w:rFonts w:ascii="Arial" w:hAnsi="Arial" w:cs="Arial"/>
          <w:sz w:val="21"/>
          <w:szCs w:val="21"/>
        </w:rPr>
        <w:t>thuis van school of van de opvang.</w:t>
      </w:r>
    </w:p>
    <w:p w:rsidR="0084575D" w:rsidRDefault="0084575D" w:rsidP="001C07C1">
      <w:pPr>
        <w:rPr>
          <w:rFonts w:ascii="Arial" w:hAnsi="Arial" w:cs="Arial"/>
          <w:sz w:val="21"/>
          <w:szCs w:val="21"/>
        </w:rPr>
      </w:pPr>
    </w:p>
    <w:p w:rsidR="0084575D" w:rsidRPr="00394074" w:rsidRDefault="0084575D" w:rsidP="001C07C1">
      <w:pPr>
        <w:rPr>
          <w:rFonts w:ascii="Arial" w:hAnsi="Arial" w:cs="Arial"/>
          <w:sz w:val="21"/>
          <w:szCs w:val="21"/>
        </w:rPr>
      </w:pPr>
    </w:p>
    <w:p w:rsidR="00394074" w:rsidRDefault="00394074" w:rsidP="00D65928">
      <w:pPr>
        <w:spacing w:after="0"/>
        <w:rPr>
          <w:rFonts w:ascii="Arial" w:hAnsi="Arial" w:cs="Arial"/>
          <w:b/>
          <w:sz w:val="24"/>
        </w:rPr>
      </w:pPr>
    </w:p>
    <w:p w:rsidR="00394074" w:rsidRDefault="00394074" w:rsidP="00394074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Vragen?</w:t>
      </w:r>
    </w:p>
    <w:p w:rsidR="002B3FF1" w:rsidRPr="00C232F1" w:rsidRDefault="002B3FF1" w:rsidP="00394074">
      <w:pPr>
        <w:spacing w:after="0"/>
        <w:rPr>
          <w:rFonts w:ascii="Arial" w:hAnsi="Arial" w:cs="Arial"/>
          <w:b/>
          <w:sz w:val="24"/>
        </w:rPr>
      </w:pPr>
    </w:p>
    <w:p w:rsidR="00F17BE8" w:rsidRDefault="00394074" w:rsidP="00394074">
      <w:pPr>
        <w:pStyle w:val="Lijstalinea"/>
        <w:spacing w:after="0"/>
        <w:ind w:left="1701"/>
        <w:rPr>
          <w:rFonts w:ascii="Arial" w:hAnsi="Arial" w:cs="Arial"/>
          <w:sz w:val="21"/>
          <w:szCs w:val="21"/>
        </w:rPr>
      </w:pPr>
      <w:r w:rsidRPr="00F17BE8">
        <w:rPr>
          <w:rFonts w:ascii="Arial" w:hAnsi="Arial" w:cs="Arial"/>
          <w:b/>
          <w:noProof/>
          <w:sz w:val="21"/>
          <w:szCs w:val="21"/>
          <w:lang w:eastAsia="nl-BE"/>
        </w:rPr>
        <w:drawing>
          <wp:anchor distT="0" distB="0" distL="114300" distR="114300" simplePos="0" relativeHeight="251719680" behindDoc="0" locked="0" layoutInCell="1" allowOverlap="1" wp14:anchorId="692B38C9" wp14:editId="3A2E5821">
            <wp:simplePos x="0" y="0"/>
            <wp:positionH relativeFrom="column">
              <wp:posOffset>-635</wp:posOffset>
            </wp:positionH>
            <wp:positionV relativeFrom="paragraph">
              <wp:posOffset>41275</wp:posOffset>
            </wp:positionV>
            <wp:extent cx="503555" cy="503555"/>
            <wp:effectExtent l="0" t="0" r="0" b="0"/>
            <wp:wrapNone/>
            <wp:docPr id="10" name="Afbeelding 10" descr="C:\Users\sa75300\Downloads\vra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75300\Downloads\vraag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BE8">
        <w:rPr>
          <w:rFonts w:ascii="Arial" w:hAnsi="Arial" w:cs="Arial"/>
          <w:sz w:val="21"/>
          <w:szCs w:val="21"/>
        </w:rPr>
        <w:t xml:space="preserve">Contacteer de school op </w:t>
      </w:r>
      <w:r w:rsidR="00D65928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056BB9">
        <w:rPr>
          <w:rFonts w:ascii="Arial" w:hAnsi="Arial" w:cs="Arial"/>
          <w:sz w:val="21"/>
          <w:szCs w:val="21"/>
          <w:highlight w:val="yellow"/>
        </w:rPr>
        <w:t xml:space="preserve">03/ </w:t>
      </w:r>
      <w:r w:rsidR="00AB66C2">
        <w:rPr>
          <w:rFonts w:ascii="Arial" w:hAnsi="Arial" w:cs="Arial"/>
          <w:sz w:val="21"/>
          <w:szCs w:val="21"/>
        </w:rPr>
        <w:t>827.90.45</w:t>
      </w:r>
    </w:p>
    <w:p w:rsidR="00F17BE8" w:rsidRPr="00F17BE8" w:rsidRDefault="00F17BE8" w:rsidP="00F17BE8">
      <w:pPr>
        <w:pStyle w:val="Lijstalinea"/>
        <w:rPr>
          <w:rFonts w:ascii="Arial" w:hAnsi="Arial" w:cs="Arial"/>
          <w:sz w:val="21"/>
          <w:szCs w:val="21"/>
        </w:rPr>
      </w:pPr>
      <w:r w:rsidRPr="00F17BE8">
        <w:rPr>
          <w:rFonts w:ascii="Arial" w:hAnsi="Arial" w:cs="Arial"/>
          <w:b/>
          <w:noProof/>
          <w:sz w:val="21"/>
          <w:szCs w:val="21"/>
          <w:lang w:eastAsia="nl-BE"/>
        </w:rPr>
        <w:drawing>
          <wp:anchor distT="0" distB="0" distL="114300" distR="114300" simplePos="0" relativeHeight="251712512" behindDoc="0" locked="0" layoutInCell="1" allowOverlap="1" wp14:anchorId="26084530" wp14:editId="265315AF">
            <wp:simplePos x="0" y="0"/>
            <wp:positionH relativeFrom="column">
              <wp:posOffset>-15875</wp:posOffset>
            </wp:positionH>
            <wp:positionV relativeFrom="paragraph">
              <wp:posOffset>117475</wp:posOffset>
            </wp:positionV>
            <wp:extent cx="503555" cy="503555"/>
            <wp:effectExtent l="0" t="0" r="0" b="0"/>
            <wp:wrapNone/>
            <wp:docPr id="42" name="Afbeelding 42" descr="C:\Users\sa75300\Downloads\laptop 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a75300\Downloads\laptop info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BE8" w:rsidRPr="00F17BE8" w:rsidRDefault="00F17BE8" w:rsidP="00F17BE8">
      <w:pPr>
        <w:pStyle w:val="Lijstalinea"/>
        <w:numPr>
          <w:ilvl w:val="0"/>
          <w:numId w:val="6"/>
        </w:numPr>
        <w:spacing w:after="0"/>
        <w:ind w:left="170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Surf voor algemene info van Vlaanderen: </w:t>
      </w:r>
      <w:hyperlink r:id="rId38" w:tgtFrame="_blank" w:history="1">
        <w:r w:rsidRPr="00F17BE8">
          <w:rPr>
            <w:rStyle w:val="normaltextrun1"/>
            <w:rFonts w:ascii="Arial" w:hAnsi="Arial" w:cs="Arial"/>
            <w:color w:val="0563C1"/>
            <w:sz w:val="21"/>
            <w:szCs w:val="21"/>
            <w:u w:val="single"/>
          </w:rPr>
          <w:t>https://onderwijs.vlaanderen.be/nl/heropstart-lessen-op-school-informatie-voor-ouders</w:t>
        </w:r>
      </w:hyperlink>
      <w:r w:rsidRPr="00F17BE8">
        <w:rPr>
          <w:rStyle w:val="eop"/>
          <w:rFonts w:ascii="Arial" w:hAnsi="Arial" w:cs="Arial"/>
          <w:sz w:val="21"/>
          <w:szCs w:val="21"/>
          <w:lang w:val="nl-NL"/>
        </w:rPr>
        <w:t> </w:t>
      </w:r>
      <w:r>
        <w:rPr>
          <w:rStyle w:val="eop"/>
          <w:rFonts w:ascii="Arial" w:hAnsi="Arial" w:cs="Arial"/>
          <w:sz w:val="21"/>
          <w:szCs w:val="21"/>
          <w:lang w:val="nl-NL"/>
        </w:rPr>
        <w:t xml:space="preserve"> en </w:t>
      </w:r>
      <w:hyperlink r:id="rId39" w:tgtFrame="_blank" w:history="1">
        <w:r w:rsidRPr="00F17BE8">
          <w:rPr>
            <w:rStyle w:val="normaltextrun1"/>
            <w:rFonts w:ascii="Arial" w:hAnsi="Arial" w:cs="Arial"/>
            <w:color w:val="0563C1"/>
            <w:sz w:val="21"/>
            <w:szCs w:val="21"/>
            <w:u w:val="single"/>
          </w:rPr>
          <w:t>www.info-coronavirus.be</w:t>
        </w:r>
      </w:hyperlink>
      <w:r w:rsidRPr="00F17BE8">
        <w:rPr>
          <w:rStyle w:val="eop"/>
          <w:rFonts w:ascii="Arial" w:hAnsi="Arial" w:cs="Arial"/>
          <w:sz w:val="21"/>
          <w:szCs w:val="21"/>
          <w:lang w:val="nl-NL"/>
        </w:rPr>
        <w:t> </w:t>
      </w:r>
    </w:p>
    <w:p w:rsidR="00F17BE8" w:rsidRDefault="00F17BE8" w:rsidP="00210765">
      <w:pPr>
        <w:spacing w:after="0"/>
        <w:rPr>
          <w:rFonts w:ascii="Arial" w:hAnsi="Arial" w:cs="Arial"/>
          <w:sz w:val="21"/>
          <w:szCs w:val="21"/>
        </w:rPr>
      </w:pPr>
    </w:p>
    <w:p w:rsidR="009B5FFE" w:rsidRDefault="009B5FFE" w:rsidP="00210765">
      <w:pPr>
        <w:spacing w:after="0"/>
        <w:rPr>
          <w:rFonts w:ascii="Arial" w:hAnsi="Arial" w:cs="Arial"/>
          <w:sz w:val="21"/>
          <w:szCs w:val="21"/>
        </w:rPr>
      </w:pPr>
    </w:p>
    <w:p w:rsidR="00F17BE8" w:rsidRPr="005D7A8E" w:rsidRDefault="00F17BE8" w:rsidP="00210765">
      <w:pPr>
        <w:spacing w:after="0"/>
        <w:rPr>
          <w:rFonts w:ascii="Arial" w:hAnsi="Arial" w:cs="Arial"/>
          <w:b/>
          <w:color w:val="FF0000"/>
          <w:sz w:val="21"/>
          <w:szCs w:val="21"/>
        </w:rPr>
      </w:pPr>
      <w:r w:rsidRPr="005D7A8E">
        <w:rPr>
          <w:rFonts w:ascii="Arial" w:hAnsi="Arial" w:cs="Arial"/>
          <w:b/>
          <w:color w:val="FF0000"/>
          <w:sz w:val="21"/>
          <w:szCs w:val="21"/>
        </w:rPr>
        <w:t xml:space="preserve">Bedankt voor alle vertrouwen, begrip en inspanningen van de afgelopen weken, en bedankt alvast om </w:t>
      </w:r>
      <w:r w:rsidR="00A15DFA" w:rsidRPr="005D7A8E">
        <w:rPr>
          <w:rFonts w:ascii="Arial" w:hAnsi="Arial" w:cs="Arial"/>
          <w:b/>
          <w:color w:val="FF0000"/>
          <w:sz w:val="21"/>
          <w:szCs w:val="21"/>
        </w:rPr>
        <w:t>deze</w:t>
      </w:r>
      <w:r w:rsidR="000B27A4" w:rsidRPr="005D7A8E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Pr="005D7A8E">
        <w:rPr>
          <w:rFonts w:ascii="Arial" w:hAnsi="Arial" w:cs="Arial"/>
          <w:b/>
          <w:color w:val="FF0000"/>
          <w:sz w:val="21"/>
          <w:szCs w:val="21"/>
        </w:rPr>
        <w:t>de komende weken verder te zette</w:t>
      </w:r>
      <w:r w:rsidR="009B5FFE" w:rsidRPr="005D7A8E">
        <w:rPr>
          <w:rFonts w:ascii="Arial" w:hAnsi="Arial" w:cs="Arial"/>
          <w:b/>
          <w:color w:val="FF0000"/>
          <w:sz w:val="21"/>
          <w:szCs w:val="21"/>
        </w:rPr>
        <w:t>n</w:t>
      </w:r>
      <w:r w:rsidRPr="005D7A8E">
        <w:rPr>
          <w:rFonts w:ascii="Arial" w:hAnsi="Arial" w:cs="Arial"/>
          <w:b/>
          <w:color w:val="FF0000"/>
          <w:sz w:val="21"/>
          <w:szCs w:val="21"/>
        </w:rPr>
        <w:t>!</w:t>
      </w:r>
    </w:p>
    <w:sectPr w:rsidR="00F17BE8" w:rsidRPr="005D7A8E" w:rsidSect="005D7A8E">
      <w:pgSz w:w="11906" w:h="16838"/>
      <w:pgMar w:top="1135" w:right="1417" w:bottom="1134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37" w:rsidRDefault="00E13137" w:rsidP="003464CC">
      <w:pPr>
        <w:spacing w:after="0" w:line="240" w:lineRule="auto"/>
      </w:pPr>
      <w:r>
        <w:separator/>
      </w:r>
    </w:p>
  </w:endnote>
  <w:endnote w:type="continuationSeparator" w:id="0">
    <w:p w:rsidR="00E13137" w:rsidRDefault="00E13137" w:rsidP="0034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37" w:rsidRDefault="00E13137" w:rsidP="003464CC">
      <w:pPr>
        <w:spacing w:after="0" w:line="240" w:lineRule="auto"/>
      </w:pPr>
      <w:r>
        <w:separator/>
      </w:r>
    </w:p>
  </w:footnote>
  <w:footnote w:type="continuationSeparator" w:id="0">
    <w:p w:rsidR="00E13137" w:rsidRDefault="00E13137" w:rsidP="00346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2C8F"/>
    <w:multiLevelType w:val="hybridMultilevel"/>
    <w:tmpl w:val="FF80749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B606A6"/>
    <w:multiLevelType w:val="hybridMultilevel"/>
    <w:tmpl w:val="8DCC500C"/>
    <w:lvl w:ilvl="0" w:tplc="05D65862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00F4216"/>
    <w:multiLevelType w:val="hybridMultilevel"/>
    <w:tmpl w:val="14CE9D40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0AA7764"/>
    <w:multiLevelType w:val="hybridMultilevel"/>
    <w:tmpl w:val="7D80FEF0"/>
    <w:lvl w:ilvl="0" w:tplc="08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AED2016"/>
    <w:multiLevelType w:val="hybridMultilevel"/>
    <w:tmpl w:val="7570D3F2"/>
    <w:lvl w:ilvl="0" w:tplc="081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4E2D692D"/>
    <w:multiLevelType w:val="hybridMultilevel"/>
    <w:tmpl w:val="6AE6515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7DE3778"/>
    <w:multiLevelType w:val="hybridMultilevel"/>
    <w:tmpl w:val="8DD8FFF2"/>
    <w:lvl w:ilvl="0" w:tplc="05D65862">
      <w:numFmt w:val="bullet"/>
      <w:lvlText w:val=""/>
      <w:lvlJc w:val="left"/>
      <w:pPr>
        <w:ind w:left="2486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7CA62E7B"/>
    <w:multiLevelType w:val="hybridMultilevel"/>
    <w:tmpl w:val="BFE68A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B3"/>
    <w:rsid w:val="00056BB9"/>
    <w:rsid w:val="000638C5"/>
    <w:rsid w:val="00067616"/>
    <w:rsid w:val="00096F89"/>
    <w:rsid w:val="000B27A4"/>
    <w:rsid w:val="001100B3"/>
    <w:rsid w:val="001139E1"/>
    <w:rsid w:val="001534A2"/>
    <w:rsid w:val="001926D6"/>
    <w:rsid w:val="001C07C1"/>
    <w:rsid w:val="001C62E1"/>
    <w:rsid w:val="002060E1"/>
    <w:rsid w:val="00210765"/>
    <w:rsid w:val="002B3FF1"/>
    <w:rsid w:val="003464CC"/>
    <w:rsid w:val="00374ED6"/>
    <w:rsid w:val="00386D1D"/>
    <w:rsid w:val="00394074"/>
    <w:rsid w:val="00445018"/>
    <w:rsid w:val="004A7B65"/>
    <w:rsid w:val="004E7BBA"/>
    <w:rsid w:val="00515FC1"/>
    <w:rsid w:val="0057182E"/>
    <w:rsid w:val="005D7A8E"/>
    <w:rsid w:val="005F15E6"/>
    <w:rsid w:val="00741E63"/>
    <w:rsid w:val="007669A0"/>
    <w:rsid w:val="00785E3C"/>
    <w:rsid w:val="008078C8"/>
    <w:rsid w:val="0084575D"/>
    <w:rsid w:val="008E7B4C"/>
    <w:rsid w:val="0094660F"/>
    <w:rsid w:val="009B5FFE"/>
    <w:rsid w:val="009C29B2"/>
    <w:rsid w:val="009C6A9E"/>
    <w:rsid w:val="009E4D82"/>
    <w:rsid w:val="009E7BCE"/>
    <w:rsid w:val="00A15DFA"/>
    <w:rsid w:val="00A82D3D"/>
    <w:rsid w:val="00AB66C2"/>
    <w:rsid w:val="00B74A12"/>
    <w:rsid w:val="00C33164"/>
    <w:rsid w:val="00C35F94"/>
    <w:rsid w:val="00C809CF"/>
    <w:rsid w:val="00CC1865"/>
    <w:rsid w:val="00D65928"/>
    <w:rsid w:val="00D92CDA"/>
    <w:rsid w:val="00DF63E2"/>
    <w:rsid w:val="00E10F2C"/>
    <w:rsid w:val="00E13137"/>
    <w:rsid w:val="00EA65F9"/>
    <w:rsid w:val="00F17BE8"/>
    <w:rsid w:val="00F6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AFCD4"/>
  <w15:docId w15:val="{7E4F07BB-D206-495E-9296-3D0EDB1C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100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10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1100B3"/>
    <w:pPr>
      <w:ind w:left="720"/>
      <w:contextualSpacing/>
    </w:pPr>
  </w:style>
  <w:style w:type="paragraph" w:customStyle="1" w:styleId="paragraph">
    <w:name w:val="paragraph"/>
    <w:basedOn w:val="Standaard"/>
    <w:rsid w:val="00110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1">
    <w:name w:val="normaltextrun1"/>
    <w:basedOn w:val="Standaardalinea-lettertype"/>
    <w:rsid w:val="001100B3"/>
  </w:style>
  <w:style w:type="table" w:styleId="Tabelraster">
    <w:name w:val="Table Grid"/>
    <w:basedOn w:val="Standaardtabel"/>
    <w:uiPriority w:val="39"/>
    <w:rsid w:val="0011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4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501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17BE8"/>
    <w:rPr>
      <w:color w:val="0000FF" w:themeColor="hyperlink"/>
      <w:u w:val="single"/>
    </w:rPr>
  </w:style>
  <w:style w:type="character" w:customStyle="1" w:styleId="spellingerror">
    <w:name w:val="spellingerror"/>
    <w:basedOn w:val="Standaardalinea-lettertype"/>
    <w:rsid w:val="00F17BE8"/>
  </w:style>
  <w:style w:type="character" w:customStyle="1" w:styleId="eop">
    <w:name w:val="eop"/>
    <w:basedOn w:val="Standaardalinea-lettertype"/>
    <w:rsid w:val="00F17BE8"/>
  </w:style>
  <w:style w:type="paragraph" w:styleId="Koptekst">
    <w:name w:val="header"/>
    <w:basedOn w:val="Standaard"/>
    <w:link w:val="KoptekstChar"/>
    <w:uiPriority w:val="99"/>
    <w:unhideWhenUsed/>
    <w:rsid w:val="0034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64CC"/>
  </w:style>
  <w:style w:type="paragraph" w:styleId="Voettekst">
    <w:name w:val="footer"/>
    <w:basedOn w:val="Standaard"/>
    <w:link w:val="VoettekstChar"/>
    <w:uiPriority w:val="99"/>
    <w:unhideWhenUsed/>
    <w:rsid w:val="0034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hyperlink" Target="http://www.info-coronavirus.be/" TargetMode="External"/><Relationship Id="rId21" Type="http://schemas.microsoft.com/office/2007/relationships/hdphoto" Target="media/hdphoto5.wdp"/><Relationship Id="rId34" Type="http://schemas.openxmlformats.org/officeDocument/2006/relationships/image" Target="media/image21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6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microsoft.com/office/2007/relationships/hdphoto" Target="media/hdphoto6.wdp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image" Target="media/image3.png"/><Relationship Id="rId19" Type="http://schemas.microsoft.com/office/2007/relationships/hdphoto" Target="media/hdphoto4.wdp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hyperlink" Target="https://onderwijs.vlaanderen.be/nl/heropstart-lessen-op-school-informatie-voor-ouder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CE53-8AD6-497E-B3D3-F671D7F9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Vanheygen</dc:creator>
  <cp:lastModifiedBy>Kim Meel</cp:lastModifiedBy>
  <cp:revision>3</cp:revision>
  <cp:lastPrinted>2020-05-26T13:28:00Z</cp:lastPrinted>
  <dcterms:created xsi:type="dcterms:W3CDTF">2020-05-29T07:02:00Z</dcterms:created>
  <dcterms:modified xsi:type="dcterms:W3CDTF">2020-05-29T09:49:00Z</dcterms:modified>
</cp:coreProperties>
</file>