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1F3AB" w14:textId="77777777" w:rsidR="00E24D04" w:rsidRDefault="00E24D04" w:rsidP="00E24D04">
      <w:r>
        <w:rPr>
          <w:noProof/>
        </w:rPr>
        <w:drawing>
          <wp:inline distT="0" distB="0" distL="0" distR="0" wp14:anchorId="3144B140" wp14:editId="3350B39A">
            <wp:extent cx="1356360" cy="9525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DD26B" w14:textId="77777777" w:rsidR="00E24D04" w:rsidRDefault="00E24D04" w:rsidP="00E24D04">
      <w:pPr>
        <w:spacing w:before="240" w:after="240"/>
      </w:pPr>
    </w:p>
    <w:p w14:paraId="114E30E9" w14:textId="77777777" w:rsidR="00E24D04" w:rsidRDefault="00E24D04" w:rsidP="00E24D04">
      <w:pPr>
        <w:spacing w:before="240" w:after="240"/>
      </w:pPr>
      <w:r>
        <w:t>Beste Ouders,</w:t>
      </w:r>
    </w:p>
    <w:p w14:paraId="7FB70C8B" w14:textId="2DAF05CF" w:rsidR="00E24D04" w:rsidRDefault="00A04D62" w:rsidP="00E24D04">
      <w:pPr>
        <w:spacing w:before="240" w:after="240"/>
      </w:pPr>
      <w:r>
        <w:t>We organiseren vanaf nu onze</w:t>
      </w:r>
      <w:r w:rsidR="00E24D04">
        <w:t xml:space="preserve"> leuke</w:t>
      </w:r>
      <w:r>
        <w:t xml:space="preserve"> </w:t>
      </w:r>
      <w:r w:rsidR="00E24D04">
        <w:t>lessen om kinderen blind te leren typen op een AZERTY</w:t>
      </w:r>
      <w:r>
        <w:t xml:space="preserve"> of QWERTY </w:t>
      </w:r>
      <w:r w:rsidR="00E24D04">
        <w:t>toetsenbord</w:t>
      </w:r>
      <w:r>
        <w:t xml:space="preserve"> ONLINE</w:t>
      </w:r>
      <w:r w:rsidR="0059602D">
        <w:t>!</w:t>
      </w:r>
      <w:r w:rsidR="00E24D04">
        <w:t xml:space="preserve"> De</w:t>
      </w:r>
      <w:r w:rsidR="0059602D">
        <w:t>ze</w:t>
      </w:r>
      <w:r w:rsidR="00E24D04">
        <w:t xml:space="preserve"> cursus kan vanaf het 4de leerjaar worden gevolgd. </w:t>
      </w:r>
      <w:r w:rsidR="003D1771">
        <w:t>Laat u verbazen door de</w:t>
      </w:r>
      <w:r w:rsidR="00E24D04">
        <w:t xml:space="preserve"> vorderingen en resultaten die </w:t>
      </w:r>
      <w:r w:rsidR="003D1771">
        <w:t>zoon of dochterlief via o</w:t>
      </w:r>
      <w:r w:rsidR="00E24D04">
        <w:t>nze methode beha</w:t>
      </w:r>
      <w:r w:rsidR="00E3052C">
        <w:t>alt</w:t>
      </w:r>
      <w:r w:rsidR="00E24D04">
        <w:t>!</w:t>
      </w:r>
    </w:p>
    <w:p w14:paraId="2C692FA7" w14:textId="77777777" w:rsidR="00E24D04" w:rsidRDefault="00E24D04" w:rsidP="00E24D04">
      <w:pPr>
        <w:spacing w:before="240" w:after="240"/>
      </w:pPr>
      <w:r>
        <w:t xml:space="preserve">Door middel van </w:t>
      </w:r>
      <w:r>
        <w:rPr>
          <w:b/>
          <w:bCs/>
        </w:rPr>
        <w:t>spelletjes, beelden, kleuren …</w:t>
      </w:r>
      <w:r>
        <w:t xml:space="preserve"> leren ze in een mum van tijd hun vingers op de juiste plaats te zetten en kunnen ze typen terwijl ze alleen hun scherm volgen.</w:t>
      </w:r>
    </w:p>
    <w:p w14:paraId="5A55D695" w14:textId="3D0A3BAD" w:rsidR="00E24D04" w:rsidRDefault="002160E1" w:rsidP="00E24D04">
      <w:pPr>
        <w:spacing w:before="240" w:after="240"/>
      </w:pPr>
      <w:r>
        <w:t>Kortom</w:t>
      </w:r>
      <w:r w:rsidR="007A2094">
        <w:t>;</w:t>
      </w:r>
      <w:r>
        <w:t xml:space="preserve"> een motiverende en ontspannende </w:t>
      </w:r>
      <w:r w:rsidR="007A2094">
        <w:t xml:space="preserve">methode om het blind typen vlot aan te leren! </w:t>
      </w:r>
    </w:p>
    <w:p w14:paraId="2A1605D2" w14:textId="7420C645" w:rsidR="00E24D04" w:rsidRPr="007A2094" w:rsidRDefault="007A2094" w:rsidP="00E24D04">
      <w:pPr>
        <w:spacing w:before="240" w:after="240"/>
        <w:rPr>
          <w:b/>
          <w:bCs/>
        </w:rPr>
      </w:pPr>
      <w:r w:rsidRPr="007A2094">
        <w:rPr>
          <w:b/>
          <w:bCs/>
        </w:rPr>
        <w:t>H</w:t>
      </w:r>
      <w:r w:rsidR="00E24D04" w:rsidRPr="007A2094">
        <w:rPr>
          <w:b/>
          <w:bCs/>
        </w:rPr>
        <w:t>et lespakket</w:t>
      </w:r>
      <w:r w:rsidRPr="007A2094">
        <w:rPr>
          <w:b/>
          <w:bCs/>
        </w:rPr>
        <w:t>:</w:t>
      </w:r>
    </w:p>
    <w:p w14:paraId="29EA0E26" w14:textId="21ADE9AA" w:rsidR="00E24D04" w:rsidRPr="00A04D62" w:rsidRDefault="00E24D04" w:rsidP="00E24D04">
      <w:pPr>
        <w:numPr>
          <w:ilvl w:val="0"/>
          <w:numId w:val="1"/>
        </w:numPr>
        <w:rPr>
          <w:color w:val="000000" w:themeColor="text1"/>
        </w:rPr>
      </w:pPr>
      <w:r w:rsidRPr="00A04D62">
        <w:rPr>
          <w:color w:val="000000" w:themeColor="text1"/>
        </w:rPr>
        <w:t xml:space="preserve">3 </w:t>
      </w:r>
      <w:r w:rsidR="00FE1D44">
        <w:rPr>
          <w:color w:val="000000" w:themeColor="text1"/>
        </w:rPr>
        <w:t xml:space="preserve">lessen aan de hand van </w:t>
      </w:r>
      <w:r w:rsidRPr="00A04D62">
        <w:rPr>
          <w:color w:val="000000" w:themeColor="text1"/>
        </w:rPr>
        <w:t>videofragmenten</w:t>
      </w:r>
      <w:r w:rsidR="00FE1D44">
        <w:rPr>
          <w:color w:val="000000" w:themeColor="text1"/>
        </w:rPr>
        <w:t xml:space="preserve"> en Skype</w:t>
      </w:r>
      <w:r w:rsidRPr="00A04D62">
        <w:rPr>
          <w:color w:val="000000" w:themeColor="text1"/>
        </w:rPr>
        <w:t>, waarop de methodiek wordt aangeleerd</w:t>
      </w:r>
    </w:p>
    <w:p w14:paraId="132D9EE0" w14:textId="70230266" w:rsidR="00E24D04" w:rsidRDefault="00E24D04" w:rsidP="00E24D04">
      <w:pPr>
        <w:numPr>
          <w:ilvl w:val="0"/>
          <w:numId w:val="1"/>
        </w:numPr>
      </w:pPr>
      <w:r>
        <w:t xml:space="preserve">gerichte bijbehorende oefeningen die thuis via </w:t>
      </w:r>
      <w:r w:rsidR="006B02D4">
        <w:t>onze website</w:t>
      </w:r>
      <w:r>
        <w:t xml:space="preserve"> gemaakt worden.  Een 20-tal minuten per dag is wel een must</w:t>
      </w:r>
    </w:p>
    <w:p w14:paraId="5834AD66" w14:textId="77777777" w:rsidR="00E24D04" w:rsidRDefault="00E24D04" w:rsidP="00E24D04">
      <w:pPr>
        <w:numPr>
          <w:ilvl w:val="0"/>
          <w:numId w:val="1"/>
        </w:numPr>
      </w:pPr>
      <w:r>
        <w:t>elke dag een persoonlijke mail van de leerkracht met feedback over de oefeningen</w:t>
      </w:r>
    </w:p>
    <w:p w14:paraId="77ECFA78" w14:textId="421278C4" w:rsidR="00E24D04" w:rsidRDefault="00E24D04" w:rsidP="000C7450">
      <w:pPr>
        <w:numPr>
          <w:ilvl w:val="0"/>
          <w:numId w:val="1"/>
        </w:numPr>
      </w:pPr>
      <w:r>
        <w:t xml:space="preserve">extra leuke typspelletjes, waarbij de leerling zijn of haar persoonlijk klassement kan opvolgen en </w:t>
      </w:r>
      <w:r w:rsidR="00CD0316">
        <w:t xml:space="preserve">kan </w:t>
      </w:r>
      <w:r>
        <w:t>proberen</w:t>
      </w:r>
      <w:r w:rsidR="001277BA">
        <w:t xml:space="preserve"> om</w:t>
      </w:r>
      <w:r>
        <w:t xml:space="preserve"> hun topscore te verbreken</w:t>
      </w:r>
    </w:p>
    <w:p w14:paraId="5951B452" w14:textId="2D1B4EEC" w:rsidR="00E24D04" w:rsidRDefault="00E24D04" w:rsidP="00E24D04">
      <w:pPr>
        <w:numPr>
          <w:ilvl w:val="0"/>
          <w:numId w:val="1"/>
        </w:numPr>
      </w:pPr>
      <w:r>
        <w:t>een diploma op het einde van de cursus</w:t>
      </w:r>
      <w:r w:rsidR="00114FFB">
        <w:t xml:space="preserve"> </w:t>
      </w:r>
    </w:p>
    <w:p w14:paraId="2E7F88D4" w14:textId="77777777" w:rsidR="00E24D04" w:rsidRDefault="00E24D04" w:rsidP="00E24D04">
      <w:pPr>
        <w:numPr>
          <w:ilvl w:val="0"/>
          <w:numId w:val="1"/>
        </w:numPr>
      </w:pPr>
      <w:r>
        <w:rPr>
          <w:b/>
          <w:bCs/>
        </w:rPr>
        <w:t>NIEUW! Interactief spel voor leerling en ouder(s)</w:t>
      </w:r>
    </w:p>
    <w:p w14:paraId="6DB0FB17" w14:textId="3CFF4EDF" w:rsidR="00E24D04" w:rsidRDefault="00E24D04" w:rsidP="00E24D04">
      <w:pPr>
        <w:numPr>
          <w:ilvl w:val="0"/>
          <w:numId w:val="1"/>
        </w:numPr>
      </w:pPr>
      <w:r>
        <w:t xml:space="preserve">na de </w:t>
      </w:r>
      <w:r w:rsidR="00FE1D44">
        <w:t>lessen</w:t>
      </w:r>
      <w:r w:rsidR="00882001">
        <w:t>,</w:t>
      </w:r>
      <w:r w:rsidR="00096DD8">
        <w:t xml:space="preserve"> krijgt uw zoon/dochter</w:t>
      </w:r>
      <w:r>
        <w:t xml:space="preserve"> </w:t>
      </w:r>
      <w:r w:rsidR="00ED53AE">
        <w:t xml:space="preserve">nog </w:t>
      </w:r>
      <w:r>
        <w:t>een jaar wekelijkse opvolging door de leerkracht</w:t>
      </w:r>
    </w:p>
    <w:p w14:paraId="399D8589" w14:textId="77777777" w:rsidR="00E24D04" w:rsidRDefault="00E24D04" w:rsidP="00E24D04">
      <w:pPr>
        <w:numPr>
          <w:ilvl w:val="0"/>
          <w:numId w:val="1"/>
        </w:numPr>
      </w:pPr>
      <w:r>
        <w:t>de betalingsgegevens worden een week voor de start via mail doorgestuurd</w:t>
      </w:r>
    </w:p>
    <w:p w14:paraId="6B18AD10" w14:textId="77777777" w:rsidR="00E24D04" w:rsidRDefault="00E24D04" w:rsidP="00E24D04">
      <w:pPr>
        <w:ind w:left="720"/>
      </w:pPr>
    </w:p>
    <w:p w14:paraId="2CB425EA" w14:textId="77777777" w:rsidR="00E24D04" w:rsidRPr="00E24D04" w:rsidRDefault="00E24D04" w:rsidP="00E24D04">
      <w:pPr>
        <w:rPr>
          <w:b/>
          <w:bCs/>
        </w:rPr>
      </w:pPr>
      <w:r w:rsidRPr="00E24D04">
        <w:rPr>
          <w:b/>
          <w:bCs/>
        </w:rPr>
        <w:t>Extra voordelen ONLINE-traject</w:t>
      </w:r>
    </w:p>
    <w:p w14:paraId="161F5974" w14:textId="77777777" w:rsidR="00E24D04" w:rsidRDefault="00E24D04" w:rsidP="00E24D04">
      <w:pPr>
        <w:ind w:left="720"/>
      </w:pPr>
    </w:p>
    <w:p w14:paraId="46D41D1C" w14:textId="05637556" w:rsidR="000C7450" w:rsidRPr="00A04D62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nl-NL"/>
        </w:rPr>
      </w:pPr>
      <w:r w:rsidRPr="00A04D62">
        <w:rPr>
          <w:rFonts w:ascii="Arial" w:eastAsia="Arial" w:hAnsi="Arial" w:cs="Arial"/>
          <w:sz w:val="20"/>
          <w:szCs w:val="20"/>
          <w:lang w:eastAsia="nl-NL"/>
        </w:rPr>
        <w:t>onze basis</w:t>
      </w:r>
      <w:r w:rsidR="007C4C59" w:rsidRPr="00A04D62">
        <w:rPr>
          <w:rFonts w:ascii="Arial" w:eastAsia="Arial" w:hAnsi="Arial" w:cs="Arial"/>
          <w:sz w:val="20"/>
          <w:szCs w:val="20"/>
          <w:lang w:eastAsia="nl-NL"/>
        </w:rPr>
        <w:t xml:space="preserve"> en ervaring</w:t>
      </w:r>
      <w:r w:rsidRPr="00A04D62">
        <w:rPr>
          <w:rFonts w:ascii="Arial" w:eastAsia="Arial" w:hAnsi="Arial" w:cs="Arial"/>
          <w:sz w:val="20"/>
          <w:szCs w:val="20"/>
          <w:lang w:eastAsia="nl-NL"/>
        </w:rPr>
        <w:t xml:space="preserve"> als sterk fundament</w:t>
      </w:r>
    </w:p>
    <w:p w14:paraId="4BB769A4" w14:textId="0DCAC658" w:rsidR="00E24D04" w:rsidRPr="00A04D62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nl-NL"/>
        </w:rPr>
      </w:pPr>
      <w:r w:rsidRPr="00A04D62">
        <w:rPr>
          <w:rFonts w:ascii="Arial" w:eastAsia="Arial" w:hAnsi="Arial" w:cs="Arial"/>
          <w:sz w:val="20"/>
          <w:szCs w:val="20"/>
          <w:lang w:eastAsia="nl-NL"/>
        </w:rPr>
        <w:t>opstart kan gelijk welk tijdstip en dag!</w:t>
      </w:r>
    </w:p>
    <w:p w14:paraId="565CA2C0" w14:textId="726F592A" w:rsidR="00E24D04" w:rsidRPr="00E24D04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en-US" w:eastAsia="nl-NL"/>
        </w:rPr>
      </w:pPr>
      <w:r w:rsidRPr="00A04D62">
        <w:rPr>
          <w:rFonts w:ascii="Arial" w:eastAsia="Arial" w:hAnsi="Arial" w:cs="Arial"/>
          <w:sz w:val="20"/>
          <w:szCs w:val="20"/>
          <w:lang w:eastAsia="nl-NL"/>
        </w:rPr>
        <w:t xml:space="preserve">7/7 - 12h/dag online begeleiding door een typjuf ! </w:t>
      </w:r>
      <w:r w:rsidRPr="00E24D04">
        <w:rPr>
          <w:rFonts w:ascii="Arial" w:eastAsia="Arial" w:hAnsi="Arial" w:cs="Arial"/>
          <w:sz w:val="20"/>
          <w:szCs w:val="20"/>
          <w:lang w:val="en-US" w:eastAsia="nl-NL"/>
        </w:rPr>
        <w:t xml:space="preserve">(skype, website, … ) </w:t>
      </w:r>
    </w:p>
    <w:p w14:paraId="3ADC885A" w14:textId="43929E8B" w:rsidR="00E24D04" w:rsidRPr="00E24D04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en-US" w:eastAsia="nl-NL"/>
        </w:rPr>
      </w:pPr>
      <w:proofErr w:type="spellStart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eenvoudige</w:t>
      </w:r>
      <w:proofErr w:type="spellEnd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opstartprocedure</w:t>
      </w:r>
      <w:proofErr w:type="spellEnd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.</w:t>
      </w:r>
    </w:p>
    <w:p w14:paraId="3967AE0D" w14:textId="2785FB0B" w:rsidR="00E24D04" w:rsidRPr="00A04D62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eastAsia="nl-NL"/>
        </w:rPr>
      </w:pPr>
      <w:r w:rsidRPr="00A04D62">
        <w:rPr>
          <w:rFonts w:ascii="Arial" w:eastAsia="Arial" w:hAnsi="Arial" w:cs="Arial"/>
          <w:sz w:val="20"/>
          <w:szCs w:val="20"/>
          <w:lang w:eastAsia="nl-NL"/>
        </w:rPr>
        <w:t xml:space="preserve">mogelijkheid tot één-op-één sessies: leidt tot nog betere ondersteuning van de leerling! </w:t>
      </w:r>
    </w:p>
    <w:p w14:paraId="598CFBE4" w14:textId="0F90AE9B" w:rsidR="00E24D04" w:rsidRPr="00E24D04" w:rsidRDefault="000C7450" w:rsidP="00E24D04">
      <w:pPr>
        <w:pStyle w:val="Lijstalinea"/>
        <w:numPr>
          <w:ilvl w:val="0"/>
          <w:numId w:val="1"/>
        </w:numPr>
        <w:rPr>
          <w:rFonts w:ascii="Arial" w:eastAsia="Arial" w:hAnsi="Arial" w:cs="Arial"/>
          <w:sz w:val="20"/>
          <w:szCs w:val="20"/>
          <w:lang w:val="en-US" w:eastAsia="nl-NL"/>
        </w:rPr>
      </w:pPr>
      <w:proofErr w:type="spellStart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nauw</w:t>
      </w:r>
      <w:r>
        <w:rPr>
          <w:rFonts w:ascii="Arial" w:eastAsia="Arial" w:hAnsi="Arial" w:cs="Arial"/>
          <w:sz w:val="20"/>
          <w:szCs w:val="20"/>
          <w:lang w:val="en-US" w:eastAsia="nl-NL"/>
        </w:rPr>
        <w:t>ere</w:t>
      </w:r>
      <w:proofErr w:type="spellEnd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sociale</w:t>
      </w:r>
      <w:proofErr w:type="spellEnd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 xml:space="preserve"> </w:t>
      </w:r>
      <w:proofErr w:type="spellStart"/>
      <w:r w:rsidRPr="00E24D04">
        <w:rPr>
          <w:rFonts w:ascii="Arial" w:eastAsia="Arial" w:hAnsi="Arial" w:cs="Arial"/>
          <w:sz w:val="20"/>
          <w:szCs w:val="20"/>
          <w:lang w:val="en-US" w:eastAsia="nl-NL"/>
        </w:rPr>
        <w:t>interactie</w:t>
      </w:r>
      <w:proofErr w:type="spellEnd"/>
    </w:p>
    <w:p w14:paraId="10A84B7F" w14:textId="59BB1C65" w:rsidR="00E24D04" w:rsidRDefault="00E24D04" w:rsidP="00E24D04">
      <w:pPr>
        <w:spacing w:before="240" w:after="240"/>
      </w:pPr>
      <w:r>
        <w:t xml:space="preserve">Kostprijs: € 90,00 per leerling, voor de lessen, een jaar opvolging en één jaar toegang tot de website: </w:t>
      </w:r>
      <w:hyperlink r:id="rId8" w:history="1">
        <w:r>
          <w:t>www.hanver.be</w:t>
        </w:r>
      </w:hyperlink>
    </w:p>
    <w:p w14:paraId="526588FE" w14:textId="7E431FFE" w:rsidR="00E24D04" w:rsidRDefault="00E24D04" w:rsidP="00E24D04">
      <w:pPr>
        <w:spacing w:before="240" w:after="240"/>
      </w:pPr>
      <w:bookmarkStart w:id="0" w:name="_GoBack"/>
      <w:bookmarkEnd w:id="0"/>
      <w:r>
        <w:t>Inschrijven kan je heel eenvoudig via Internet. Zo kan de administratie vlot verlopen</w:t>
      </w:r>
      <w:r w:rsidR="00A04D62">
        <w:t>.</w:t>
      </w:r>
    </w:p>
    <w:p w14:paraId="1C455D21" w14:textId="77777777" w:rsidR="00E24D04" w:rsidRDefault="00E24D04" w:rsidP="00E24D04">
      <w:r>
        <w:rPr>
          <w:sz w:val="27"/>
          <w:szCs w:val="27"/>
        </w:rPr>
        <w:t>Hoe inschrijven?</w:t>
      </w:r>
    </w:p>
    <w:p w14:paraId="2C128133" w14:textId="77777777" w:rsidR="00E24D04" w:rsidRDefault="00E24D04" w:rsidP="00E24D04">
      <w:pPr>
        <w:numPr>
          <w:ilvl w:val="0"/>
          <w:numId w:val="3"/>
        </w:numPr>
      </w:pPr>
      <w:r>
        <w:t xml:space="preserve">Ga naar </w:t>
      </w:r>
      <w:hyperlink r:id="rId9" w:history="1">
        <w:r>
          <w:t>www.hanver.be</w:t>
        </w:r>
      </w:hyperlink>
      <w:r>
        <w:t> en klik daarna op de knop "inschrijven"</w:t>
      </w:r>
    </w:p>
    <w:p w14:paraId="5CF33C92" w14:textId="05850CA3" w:rsidR="00E24D04" w:rsidRDefault="00E24D04" w:rsidP="00E24D04">
      <w:pPr>
        <w:numPr>
          <w:ilvl w:val="0"/>
          <w:numId w:val="3"/>
        </w:numPr>
      </w:pPr>
      <w:r>
        <w:t>Vul het formulier in.   Bij code van uw groep geef je de code "</w:t>
      </w:r>
      <w:r w:rsidR="00A04D62" w:rsidRPr="00A04D62">
        <w:t>M7YMkk3</w:t>
      </w:r>
      <w:r>
        <w:t>" van de groep in. </w:t>
      </w:r>
    </w:p>
    <w:p w14:paraId="7A678BF8" w14:textId="77777777" w:rsidR="00E24D04" w:rsidRDefault="00E24D04" w:rsidP="00E24D04">
      <w:pPr>
        <w:spacing w:before="240" w:after="240"/>
      </w:pPr>
      <w:r>
        <w:rPr>
          <w:b/>
          <w:bCs/>
        </w:rPr>
        <w:t>Indien er vragen zijn of problemen kan u ons steeds contacteren: 0473 82 33 51  of info@hanver.be</w:t>
      </w:r>
    </w:p>
    <w:p w14:paraId="7171AE9D" w14:textId="77777777" w:rsidR="008236E3" w:rsidRDefault="008236E3"/>
    <w:p w14:paraId="3418FC6E" w14:textId="77777777" w:rsidR="00546356" w:rsidRDefault="00546356"/>
    <w:sectPr w:rsidR="00546356">
      <w:footerReference w:type="default" r:id="rId10"/>
      <w:pgSz w:w="11905" w:h="16837"/>
      <w:pgMar w:top="300" w:right="1440" w:bottom="10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69F37" w14:textId="77777777" w:rsidR="005D4EA2" w:rsidRDefault="005D4EA2">
      <w:r>
        <w:separator/>
      </w:r>
    </w:p>
  </w:endnote>
  <w:endnote w:type="continuationSeparator" w:id="0">
    <w:p w14:paraId="699BE9BD" w14:textId="77777777" w:rsidR="005D4EA2" w:rsidRDefault="005D4EA2">
      <w:r>
        <w:continuationSeparator/>
      </w:r>
    </w:p>
  </w:endnote>
  <w:endnote w:type="continuationNotice" w:id="1">
    <w:p w14:paraId="78E2A9EB" w14:textId="77777777" w:rsidR="005D4EA2" w:rsidRDefault="005D4E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ACA65" w14:textId="77777777" w:rsidR="00D31C9F" w:rsidRDefault="005D4EA2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7B6EE" w14:textId="77777777" w:rsidR="005D4EA2" w:rsidRDefault="005D4EA2">
      <w:r>
        <w:separator/>
      </w:r>
    </w:p>
  </w:footnote>
  <w:footnote w:type="continuationSeparator" w:id="0">
    <w:p w14:paraId="4F4A7A0A" w14:textId="77777777" w:rsidR="005D4EA2" w:rsidRDefault="005D4EA2">
      <w:r>
        <w:continuationSeparator/>
      </w:r>
    </w:p>
  </w:footnote>
  <w:footnote w:type="continuationNotice" w:id="1">
    <w:p w14:paraId="57C5E835" w14:textId="77777777" w:rsidR="005D4EA2" w:rsidRDefault="005D4E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AD6408"/>
    <w:multiLevelType w:val="hybridMultilevel"/>
    <w:tmpl w:val="82964622"/>
    <w:lvl w:ilvl="0" w:tplc="DA2A06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974B8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A80EE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73C23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A46D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1B0FA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324A9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14243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BC7D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DE1C56"/>
    <w:multiLevelType w:val="hybridMultilevel"/>
    <w:tmpl w:val="0A16568E"/>
    <w:lvl w:ilvl="0" w:tplc="00BEB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0C03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0BC24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DB85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0B646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A66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1034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0C015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F2E86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3341B05"/>
    <w:multiLevelType w:val="hybridMultilevel"/>
    <w:tmpl w:val="A7F61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8F525"/>
    <w:multiLevelType w:val="multilevel"/>
    <w:tmpl w:val="D93C9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04"/>
    <w:rsid w:val="00075475"/>
    <w:rsid w:val="00096DD8"/>
    <w:rsid w:val="000C7450"/>
    <w:rsid w:val="00114FFB"/>
    <w:rsid w:val="001173E7"/>
    <w:rsid w:val="001277BA"/>
    <w:rsid w:val="00162F3B"/>
    <w:rsid w:val="00177261"/>
    <w:rsid w:val="002160E1"/>
    <w:rsid w:val="002A5EBD"/>
    <w:rsid w:val="002E6CA5"/>
    <w:rsid w:val="003A5125"/>
    <w:rsid w:val="003D1771"/>
    <w:rsid w:val="00546356"/>
    <w:rsid w:val="0059602D"/>
    <w:rsid w:val="005C3FC2"/>
    <w:rsid w:val="005D4EA2"/>
    <w:rsid w:val="0061610E"/>
    <w:rsid w:val="006322C9"/>
    <w:rsid w:val="006B02D4"/>
    <w:rsid w:val="006F65FE"/>
    <w:rsid w:val="007A2094"/>
    <w:rsid w:val="007C2C8F"/>
    <w:rsid w:val="007C4C59"/>
    <w:rsid w:val="008236E3"/>
    <w:rsid w:val="00877AC5"/>
    <w:rsid w:val="00882001"/>
    <w:rsid w:val="00A04D62"/>
    <w:rsid w:val="00A87D8E"/>
    <w:rsid w:val="00B36F1A"/>
    <w:rsid w:val="00B54FA5"/>
    <w:rsid w:val="00CD0316"/>
    <w:rsid w:val="00D26408"/>
    <w:rsid w:val="00D678BA"/>
    <w:rsid w:val="00E24D04"/>
    <w:rsid w:val="00E3052C"/>
    <w:rsid w:val="00ED53AE"/>
    <w:rsid w:val="00F4040C"/>
    <w:rsid w:val="00FE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0DCA"/>
  <w15:chartTrackingRefBased/>
  <w15:docId w15:val="{201771F9-47B6-48A0-800F-D78027E6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D04"/>
    <w:pPr>
      <w:spacing w:after="0" w:line="240" w:lineRule="auto"/>
    </w:pPr>
    <w:rPr>
      <w:rFonts w:ascii="Arial" w:eastAsia="Arial" w:hAnsi="Arial" w:cs="Arial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24D0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semiHidden/>
    <w:unhideWhenUsed/>
    <w:rsid w:val="00B36F1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6F1A"/>
    <w:rPr>
      <w:rFonts w:ascii="Arial" w:eastAsia="Arial" w:hAnsi="Arial" w:cs="Arial"/>
      <w:sz w:val="20"/>
      <w:szCs w:val="20"/>
      <w:lang w:val="en-US"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B36F1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6F1A"/>
    <w:rPr>
      <w:rFonts w:ascii="Arial" w:eastAsia="Arial" w:hAnsi="Arial" w:cs="Arial"/>
      <w:sz w:val="20"/>
      <w:szCs w:val="20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ver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hanver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 Derhore</dc:creator>
  <cp:keywords/>
  <dc:description/>
  <cp:lastModifiedBy>Hannelore Vergauwen</cp:lastModifiedBy>
  <cp:revision>2</cp:revision>
  <dcterms:created xsi:type="dcterms:W3CDTF">2020-03-25T20:48:00Z</dcterms:created>
  <dcterms:modified xsi:type="dcterms:W3CDTF">2020-03-25T20:48:00Z</dcterms:modified>
</cp:coreProperties>
</file>